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68" w:rsidRDefault="00AD1968"/>
    <w:p w:rsidR="00F64CED" w:rsidRDefault="00F64CED"/>
    <w:p w:rsidR="00F64CED" w:rsidRDefault="00F64CED"/>
    <w:p w:rsidR="00AD1968" w:rsidRDefault="00AD1968"/>
    <w:tbl>
      <w:tblPr>
        <w:tblStyle w:val="a3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6399" w:rsidRPr="00722DF8" w:rsidTr="00C06399">
        <w:tc>
          <w:tcPr>
            <w:tcW w:w="4672" w:type="dxa"/>
          </w:tcPr>
          <w:p w:rsidR="00BE27C8" w:rsidRPr="00722DF8" w:rsidRDefault="00BE27C8" w:rsidP="00BE27C8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ринят</w:t>
            </w:r>
            <w:proofErr w:type="gramEnd"/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педагогического совета </w:t>
            </w:r>
          </w:p>
          <w:p w:rsidR="00C06399" w:rsidRPr="00722DF8" w:rsidRDefault="00BB512F" w:rsidP="00BE27C8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 2023</w:t>
            </w:r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06399" w:rsidRPr="00722DF8" w:rsidRDefault="00C06399" w:rsidP="00C063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399" w:rsidRPr="00722DF8" w:rsidRDefault="00C06399" w:rsidP="00C063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C06399" w:rsidRPr="00E17812" w:rsidRDefault="00E17812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17812" w:rsidRPr="00E17812" w:rsidRDefault="00835D3D" w:rsidP="00835D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ГК</w:t>
            </w:r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</w:t>
            </w:r>
            <w:proofErr w:type="gramStart"/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Х.К.</w:t>
            </w:r>
            <w:r w:rsidR="00E178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E27C8" w:rsidRPr="00722DF8" w:rsidRDefault="00BE27C8" w:rsidP="00BE2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BB51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512F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2023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BB5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10-од</w:t>
            </w: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399" w:rsidRPr="00722DF8" w:rsidTr="00C06399">
        <w:tc>
          <w:tcPr>
            <w:tcW w:w="4672" w:type="dxa"/>
          </w:tcPr>
          <w:p w:rsidR="00BE27C8" w:rsidRPr="00722DF8" w:rsidRDefault="00BE27C8" w:rsidP="00BE2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6399" w:rsidRPr="00722DF8" w:rsidRDefault="00C06399" w:rsidP="00835D3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9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BE27C8" w:rsidRPr="00722DF8" w:rsidRDefault="00835D3D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ГК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РД 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Акаринская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Хунзахского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7C8" w:rsidRPr="00722DF8" w:rsidRDefault="00534D97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812" w:rsidRPr="00722DF8" w:rsidRDefault="00E17812" w:rsidP="003524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Default="00BB512F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06399" w:rsidRDefault="00C06399" w:rsidP="00C0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09" w:rsidRPr="00722DF8" w:rsidRDefault="00F81009" w:rsidP="00C0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3D" w:rsidRPr="00722DF8" w:rsidRDefault="00BE27C8" w:rsidP="00835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деятельности </w:t>
      </w:r>
      <w:r w:rsidR="00835D3D">
        <w:rPr>
          <w:rFonts w:ascii="Times New Roman" w:hAnsi="Times New Roman" w:cs="Times New Roman"/>
          <w:b/>
          <w:bCs/>
          <w:sz w:val="24"/>
          <w:szCs w:val="24"/>
        </w:rPr>
        <w:t>ГК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РД 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35D3D">
        <w:rPr>
          <w:rFonts w:ascii="Times New Roman" w:hAnsi="Times New Roman" w:cs="Times New Roman"/>
          <w:b/>
          <w:bCs/>
          <w:sz w:val="24"/>
          <w:szCs w:val="24"/>
        </w:rPr>
        <w:t>Акаринская</w:t>
      </w:r>
      <w:proofErr w:type="spellEnd"/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 ООШ </w:t>
      </w:r>
      <w:proofErr w:type="spellStart"/>
      <w:r w:rsidR="00835D3D">
        <w:rPr>
          <w:rFonts w:ascii="Times New Roman" w:hAnsi="Times New Roman" w:cs="Times New Roman"/>
          <w:b/>
          <w:bCs/>
          <w:sz w:val="24"/>
          <w:szCs w:val="24"/>
        </w:rPr>
        <w:t>Хунзахского</w:t>
      </w:r>
      <w:proofErr w:type="spellEnd"/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7C8" w:rsidRPr="00722DF8" w:rsidRDefault="00BE27C8" w:rsidP="0037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399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BE27C8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013"/>
        <w:gridCol w:w="2487"/>
      </w:tblGrid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06399" w:rsidRPr="00722DF8" w:rsidTr="002A5CD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E32340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376D4F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376D4F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376D4F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376D4F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512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3D" w:rsidRDefault="00376D4F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C06399" w:rsidRPr="00722DF8" w:rsidRDefault="004E1030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Default="004E1030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835D3D" w:rsidRPr="00722DF8" w:rsidRDefault="004E1030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3D" w:rsidRDefault="004E103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99" w:rsidRPr="00722DF8" w:rsidRDefault="004E103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4E1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  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E3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3234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 с применением ДТ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чел., 70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59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чел., 70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59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чел., 30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4E103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3чел., 30%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030">
              <w:rPr>
                <w:rFonts w:ascii="Times New Roman" w:hAnsi="Times New Roman" w:cs="Times New Roman"/>
                <w:sz w:val="24"/>
                <w:szCs w:val="24"/>
              </w:rPr>
              <w:t>чел., 10%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70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="004E10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030">
              <w:rPr>
                <w:rFonts w:ascii="Times New Roman" w:hAnsi="Times New Roman" w:cs="Times New Roman"/>
                <w:sz w:val="24"/>
                <w:szCs w:val="24"/>
              </w:rPr>
              <w:t>чел., 30%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23222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чел., 60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</w:t>
            </w:r>
            <w:r w:rsidR="00702878">
              <w:rPr>
                <w:rFonts w:ascii="Times New Roman" w:hAnsi="Times New Roman" w:cs="Times New Roman"/>
                <w:sz w:val="24"/>
                <w:szCs w:val="24"/>
              </w:rPr>
              <w:t>тников, прошедших за последние 3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23222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чел, 40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23222" w:rsidP="000E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2A5CD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E32340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23222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23222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560DA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0E798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560DA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F12C76" w:rsidRPr="00722DF8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5CDF" w:rsidRPr="00722DF8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A5CDF" w:rsidRPr="00722DF8" w:rsidRDefault="002A5CDF" w:rsidP="002A5CDF">
      <w:pPr>
        <w:pStyle w:val="Style7"/>
        <w:widowControl/>
        <w:ind w:right="3974" w:firstLine="0"/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lastRenderedPageBreak/>
        <w:t xml:space="preserve">Аналитическая часть отчета  о результатах </w:t>
      </w:r>
      <w:proofErr w:type="spellStart"/>
      <w:r w:rsidRPr="00722DF8">
        <w:rPr>
          <w:rStyle w:val="FontStyle38"/>
          <w:sz w:val="24"/>
          <w:szCs w:val="24"/>
        </w:rPr>
        <w:t>самообследования</w:t>
      </w:r>
      <w:proofErr w:type="spellEnd"/>
    </w:p>
    <w:p w:rsidR="002A5CDF" w:rsidRPr="00722DF8" w:rsidRDefault="002A5CDF" w:rsidP="002A5CDF">
      <w:pPr>
        <w:pStyle w:val="Style7"/>
        <w:widowControl/>
        <w:ind w:right="3974" w:firstLine="0"/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t>1. Общие сведения об образовательной организации</w:t>
      </w:r>
    </w:p>
    <w:p w:rsidR="002A5CDF" w:rsidRPr="00722DF8" w:rsidRDefault="002A5CDF" w:rsidP="002A5CDF">
      <w:pPr>
        <w:pStyle w:val="Style9"/>
        <w:widowControl/>
        <w:spacing w:line="240" w:lineRule="exact"/>
      </w:pPr>
    </w:p>
    <w:p w:rsidR="002A5CDF" w:rsidRPr="00EA70EA" w:rsidRDefault="002A5CDF" w:rsidP="00EA70EA">
      <w:pPr>
        <w:pStyle w:val="Style9"/>
        <w:widowControl/>
        <w:tabs>
          <w:tab w:val="left" w:leader="underscore" w:pos="14414"/>
        </w:tabs>
        <w:spacing w:before="38"/>
        <w:jc w:val="left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1.1. Полное наименование образовательной организации в соответствии с Уставом </w:t>
      </w:r>
      <w:r w:rsidR="000E7988">
        <w:rPr>
          <w:rStyle w:val="FontStyle41"/>
          <w:sz w:val="24"/>
          <w:szCs w:val="24"/>
        </w:rPr>
        <w:t>Государственное казенное</w:t>
      </w:r>
      <w:r w:rsidRPr="00722DF8">
        <w:rPr>
          <w:rStyle w:val="FontStyle41"/>
          <w:sz w:val="24"/>
          <w:szCs w:val="24"/>
        </w:rPr>
        <w:t xml:space="preserve"> общеобразовательное  учреждение </w:t>
      </w:r>
      <w:r w:rsidR="000E7988">
        <w:rPr>
          <w:rStyle w:val="FontStyle41"/>
          <w:sz w:val="24"/>
          <w:szCs w:val="24"/>
        </w:rPr>
        <w:t xml:space="preserve">Республики Дагестан </w:t>
      </w:r>
      <w:r w:rsidRPr="00722DF8">
        <w:rPr>
          <w:rStyle w:val="FontStyle41"/>
          <w:sz w:val="24"/>
          <w:szCs w:val="24"/>
        </w:rPr>
        <w:t>«</w:t>
      </w:r>
      <w:proofErr w:type="spellStart"/>
      <w:r w:rsidR="000E7988">
        <w:rPr>
          <w:rStyle w:val="FontStyle41"/>
          <w:sz w:val="24"/>
          <w:szCs w:val="24"/>
        </w:rPr>
        <w:t>Акаринская</w:t>
      </w:r>
      <w:proofErr w:type="spellEnd"/>
      <w:r w:rsidR="000E7988">
        <w:rPr>
          <w:rStyle w:val="FontStyle41"/>
          <w:sz w:val="24"/>
          <w:szCs w:val="24"/>
        </w:rPr>
        <w:t xml:space="preserve"> основная общеобразовательная школа </w:t>
      </w:r>
      <w:proofErr w:type="spellStart"/>
      <w:r w:rsidR="000E7988">
        <w:rPr>
          <w:rStyle w:val="FontStyle41"/>
          <w:sz w:val="24"/>
          <w:szCs w:val="24"/>
        </w:rPr>
        <w:t>Хунзахского</w:t>
      </w:r>
      <w:proofErr w:type="spellEnd"/>
      <w:r w:rsidR="000E7988">
        <w:rPr>
          <w:rStyle w:val="FontStyle41"/>
          <w:sz w:val="24"/>
          <w:szCs w:val="24"/>
        </w:rPr>
        <w:t xml:space="preserve"> района». (ГКОУ РД «</w:t>
      </w:r>
      <w:proofErr w:type="spellStart"/>
      <w:r w:rsidR="000E7988">
        <w:rPr>
          <w:rStyle w:val="FontStyle41"/>
          <w:sz w:val="24"/>
          <w:szCs w:val="24"/>
        </w:rPr>
        <w:t>Акаринская</w:t>
      </w:r>
      <w:proofErr w:type="spellEnd"/>
      <w:r w:rsidR="000E7988">
        <w:rPr>
          <w:rStyle w:val="FontStyle41"/>
          <w:sz w:val="24"/>
          <w:szCs w:val="24"/>
        </w:rPr>
        <w:t xml:space="preserve"> ООШ </w:t>
      </w:r>
      <w:proofErr w:type="spellStart"/>
      <w:r w:rsidR="000E7988">
        <w:rPr>
          <w:rStyle w:val="FontStyle41"/>
          <w:sz w:val="24"/>
          <w:szCs w:val="24"/>
        </w:rPr>
        <w:t>Хузахского</w:t>
      </w:r>
      <w:proofErr w:type="spellEnd"/>
      <w:r w:rsidR="000E7988">
        <w:rPr>
          <w:rStyle w:val="FontStyle41"/>
          <w:sz w:val="24"/>
          <w:szCs w:val="24"/>
        </w:rPr>
        <w:t xml:space="preserve"> района»)</w:t>
      </w:r>
    </w:p>
    <w:p w:rsidR="002A5CDF" w:rsidRPr="00722DF8" w:rsidRDefault="00722DF8" w:rsidP="00EA70E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1.2.</w:t>
      </w:r>
      <w:r w:rsidRPr="00722DF8">
        <w:rPr>
          <w:rStyle w:val="FontStyle41"/>
          <w:sz w:val="24"/>
          <w:szCs w:val="24"/>
        </w:rPr>
        <w:tab/>
        <w:t>Адрес: юридический:</w:t>
      </w:r>
      <w:r w:rsidR="00EA70EA">
        <w:rPr>
          <w:rStyle w:val="FontStyle41"/>
          <w:sz w:val="24"/>
          <w:szCs w:val="24"/>
        </w:rPr>
        <w:t xml:space="preserve">   368111,</w:t>
      </w:r>
      <w:r w:rsidR="002A5CDF"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Республика Дагестан,</w:t>
      </w:r>
      <w:r w:rsidR="002A5CDF" w:rsidRPr="00722DF8">
        <w:rPr>
          <w:rStyle w:val="FontStyle41"/>
          <w:sz w:val="24"/>
          <w:szCs w:val="24"/>
        </w:rPr>
        <w:t xml:space="preserve"> </w:t>
      </w:r>
      <w:proofErr w:type="spellStart"/>
      <w:r w:rsidR="00564F9F">
        <w:rPr>
          <w:rStyle w:val="FontStyle41"/>
          <w:sz w:val="24"/>
          <w:szCs w:val="24"/>
        </w:rPr>
        <w:t>Хунзахский</w:t>
      </w:r>
      <w:proofErr w:type="spellEnd"/>
      <w:r w:rsidR="00564F9F">
        <w:rPr>
          <w:rStyle w:val="FontStyle41"/>
          <w:sz w:val="24"/>
          <w:szCs w:val="24"/>
        </w:rPr>
        <w:t xml:space="preserve"> район, село </w:t>
      </w:r>
      <w:proofErr w:type="spellStart"/>
      <w:r w:rsidR="00564F9F">
        <w:rPr>
          <w:rStyle w:val="FontStyle41"/>
          <w:sz w:val="24"/>
          <w:szCs w:val="24"/>
        </w:rPr>
        <w:t>Акаро</w:t>
      </w:r>
      <w:proofErr w:type="spellEnd"/>
    </w:p>
    <w:p w:rsidR="002A5CDF" w:rsidRPr="00722DF8" w:rsidRDefault="00722DF8" w:rsidP="00EA70E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Адрес фактический: </w:t>
      </w:r>
      <w:r w:rsidR="002A5CDF" w:rsidRPr="00722DF8">
        <w:rPr>
          <w:rStyle w:val="FontStyle41"/>
          <w:sz w:val="24"/>
          <w:szCs w:val="24"/>
        </w:rPr>
        <w:t xml:space="preserve">     </w:t>
      </w:r>
      <w:r w:rsidR="00EA70EA">
        <w:rPr>
          <w:rStyle w:val="FontStyle41"/>
          <w:sz w:val="24"/>
          <w:szCs w:val="24"/>
        </w:rPr>
        <w:t>368111,</w:t>
      </w:r>
      <w:r w:rsidR="00EA70EA"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Республика Дагестан,</w:t>
      </w:r>
      <w:r w:rsidR="00EA70EA" w:rsidRPr="00722DF8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Кизилюртовский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r w:rsidR="00EA70EA" w:rsidRPr="00722DF8">
        <w:rPr>
          <w:rStyle w:val="FontStyle41"/>
          <w:sz w:val="24"/>
          <w:szCs w:val="24"/>
        </w:rPr>
        <w:t xml:space="preserve"> район</w:t>
      </w:r>
      <w:r w:rsidR="00EA70EA">
        <w:rPr>
          <w:rStyle w:val="FontStyle41"/>
          <w:sz w:val="24"/>
          <w:szCs w:val="24"/>
        </w:rPr>
        <w:t xml:space="preserve">, п/о </w:t>
      </w:r>
      <w:proofErr w:type="spellStart"/>
      <w:r w:rsidR="00EA70EA">
        <w:rPr>
          <w:rStyle w:val="FontStyle41"/>
          <w:sz w:val="24"/>
          <w:szCs w:val="24"/>
        </w:rPr>
        <w:t>Чонтаул</w:t>
      </w:r>
      <w:proofErr w:type="spellEnd"/>
      <w:r w:rsidR="003D3BE2">
        <w:rPr>
          <w:rStyle w:val="FontStyle41"/>
          <w:sz w:val="24"/>
          <w:szCs w:val="24"/>
        </w:rPr>
        <w:t>,</w:t>
      </w:r>
      <w:r w:rsidR="00EA70EA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с</w:t>
      </w:r>
      <w:proofErr w:type="gramStart"/>
      <w:r w:rsidR="00EA70EA">
        <w:rPr>
          <w:rStyle w:val="FontStyle41"/>
          <w:sz w:val="24"/>
          <w:szCs w:val="24"/>
        </w:rPr>
        <w:t>.А</w:t>
      </w:r>
      <w:proofErr w:type="gramEnd"/>
      <w:r w:rsidR="00EA70EA">
        <w:rPr>
          <w:rStyle w:val="FontStyle41"/>
          <w:sz w:val="24"/>
          <w:szCs w:val="24"/>
        </w:rPr>
        <w:t>каро</w:t>
      </w:r>
      <w:proofErr w:type="spellEnd"/>
      <w:r w:rsidR="00EA70EA">
        <w:rPr>
          <w:rStyle w:val="FontStyle41"/>
          <w:sz w:val="24"/>
          <w:szCs w:val="24"/>
        </w:rPr>
        <w:t xml:space="preserve">, </w:t>
      </w:r>
      <w:r w:rsidR="002A5CDF" w:rsidRPr="00722DF8">
        <w:rPr>
          <w:rStyle w:val="FontStyle41"/>
          <w:sz w:val="24"/>
          <w:szCs w:val="24"/>
        </w:rPr>
        <w:t xml:space="preserve">ул. </w:t>
      </w:r>
      <w:r w:rsidR="00EA70EA">
        <w:rPr>
          <w:rStyle w:val="FontStyle41"/>
          <w:sz w:val="24"/>
          <w:szCs w:val="24"/>
        </w:rPr>
        <w:t>Р.Гамзатова</w:t>
      </w:r>
      <w:r w:rsidR="002A5CDF" w:rsidRPr="00722DF8">
        <w:rPr>
          <w:rStyle w:val="FontStyle41"/>
          <w:sz w:val="24"/>
          <w:szCs w:val="24"/>
        </w:rPr>
        <w:t xml:space="preserve"> д.10</w:t>
      </w:r>
    </w:p>
    <w:p w:rsidR="002A5CDF" w:rsidRPr="00722DF8" w:rsidRDefault="002A5CDF" w:rsidP="00EA70E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1.3.</w:t>
      </w:r>
      <w:r w:rsidRPr="00722DF8">
        <w:rPr>
          <w:rStyle w:val="FontStyle41"/>
          <w:sz w:val="24"/>
          <w:szCs w:val="24"/>
        </w:rPr>
        <w:tab/>
        <w:t xml:space="preserve">Телефон </w:t>
      </w:r>
      <w:r w:rsidR="00EA70EA">
        <w:rPr>
          <w:rStyle w:val="FontStyle41"/>
          <w:sz w:val="24"/>
          <w:szCs w:val="24"/>
        </w:rPr>
        <w:t>8 903 427 03 64</w:t>
      </w:r>
      <w:r w:rsidRPr="00722DF8">
        <w:rPr>
          <w:rStyle w:val="FontStyle41"/>
          <w:sz w:val="24"/>
          <w:szCs w:val="24"/>
        </w:rPr>
        <w:t xml:space="preserve">  факс </w:t>
      </w:r>
      <w:r w:rsidR="00EA70EA" w:rsidRPr="00EA70EA">
        <w:rPr>
          <w:rStyle w:val="FontStyle41"/>
          <w:sz w:val="24"/>
          <w:szCs w:val="24"/>
        </w:rPr>
        <w:t>------</w:t>
      </w:r>
      <w:r w:rsidRPr="00722DF8">
        <w:rPr>
          <w:rStyle w:val="FontStyle41"/>
          <w:sz w:val="24"/>
          <w:szCs w:val="24"/>
        </w:rPr>
        <w:t xml:space="preserve">     </w:t>
      </w:r>
      <w:r w:rsidRPr="00722DF8">
        <w:rPr>
          <w:rStyle w:val="FontStyle41"/>
          <w:sz w:val="24"/>
          <w:szCs w:val="24"/>
          <w:lang w:val="en-US"/>
        </w:rPr>
        <w:t>e</w:t>
      </w:r>
      <w:r w:rsidRPr="00722DF8">
        <w:rPr>
          <w:rStyle w:val="FontStyle41"/>
          <w:sz w:val="24"/>
          <w:szCs w:val="24"/>
        </w:rPr>
        <w:t>-</w:t>
      </w:r>
      <w:r w:rsidRPr="00722DF8">
        <w:rPr>
          <w:rStyle w:val="FontStyle41"/>
          <w:sz w:val="24"/>
          <w:szCs w:val="24"/>
          <w:lang w:val="en-US"/>
        </w:rPr>
        <w:t>mail</w:t>
      </w:r>
      <w:r w:rsidRPr="00722DF8">
        <w:rPr>
          <w:rStyle w:val="FontStyle41"/>
          <w:sz w:val="24"/>
          <w:szCs w:val="24"/>
        </w:rPr>
        <w:t xml:space="preserve">:  </w:t>
      </w:r>
      <w:hyperlink r:id="rId6" w:history="1">
        <w:r w:rsidR="00EA70EA" w:rsidRPr="00C95761">
          <w:rPr>
            <w:rStyle w:val="a8"/>
            <w:lang w:val="en-US"/>
          </w:rPr>
          <w:t>akaro</w:t>
        </w:r>
        <w:r w:rsidR="00EA70EA" w:rsidRPr="00C95761">
          <w:rPr>
            <w:rStyle w:val="a8"/>
          </w:rPr>
          <w:t>.62@</w:t>
        </w:r>
        <w:r w:rsidR="00EA70EA" w:rsidRPr="00C95761">
          <w:rPr>
            <w:rStyle w:val="a8"/>
            <w:lang w:val="en-US"/>
          </w:rPr>
          <w:t>mail</w:t>
        </w:r>
        <w:r w:rsidR="00EA70EA" w:rsidRPr="00C95761">
          <w:rPr>
            <w:rStyle w:val="a8"/>
          </w:rPr>
          <w:t>.</w:t>
        </w:r>
        <w:r w:rsidR="00EA70EA" w:rsidRPr="00C95761">
          <w:rPr>
            <w:rStyle w:val="a8"/>
            <w:lang w:val="en-US"/>
          </w:rPr>
          <w:t>ru</w:t>
        </w:r>
      </w:hyperlink>
    </w:p>
    <w:p w:rsidR="002A5CDF" w:rsidRPr="00EA70EA" w:rsidRDefault="002A5CDF" w:rsidP="00EA70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1.4.Устав  </w:t>
      </w:r>
      <w:r w:rsidR="00EA70EA">
        <w:rPr>
          <w:rStyle w:val="FontStyle41"/>
          <w:sz w:val="24"/>
          <w:szCs w:val="24"/>
        </w:rPr>
        <w:t>ГКОУ РД «</w:t>
      </w:r>
      <w:proofErr w:type="spellStart"/>
      <w:r w:rsidR="00EA70EA">
        <w:rPr>
          <w:rStyle w:val="FontStyle41"/>
          <w:sz w:val="24"/>
          <w:szCs w:val="24"/>
        </w:rPr>
        <w:t>Акаринская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r w:rsidR="002F6A27">
        <w:rPr>
          <w:rStyle w:val="FontStyle41"/>
          <w:sz w:val="24"/>
          <w:szCs w:val="24"/>
        </w:rPr>
        <w:t xml:space="preserve"> </w:t>
      </w:r>
      <w:r w:rsidR="00EA70EA">
        <w:rPr>
          <w:rStyle w:val="FontStyle41"/>
          <w:sz w:val="24"/>
          <w:szCs w:val="24"/>
        </w:rPr>
        <w:t xml:space="preserve">ООШ </w:t>
      </w:r>
      <w:r w:rsidR="00EA70EA" w:rsidRPr="00EA70EA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Хузахского</w:t>
      </w:r>
      <w:proofErr w:type="spellEnd"/>
      <w:r w:rsidR="00EA70EA">
        <w:rPr>
          <w:rStyle w:val="FontStyle41"/>
          <w:sz w:val="24"/>
          <w:szCs w:val="24"/>
        </w:rPr>
        <w:t xml:space="preserve"> района»</w:t>
      </w:r>
      <w:r w:rsidR="00EA70EA" w:rsidRPr="00EA70EA">
        <w:rPr>
          <w:rStyle w:val="FontStyle41"/>
          <w:sz w:val="24"/>
          <w:szCs w:val="24"/>
        </w:rPr>
        <w:t xml:space="preserve"> </w:t>
      </w:r>
      <w:r w:rsidRPr="00722DF8">
        <w:rPr>
          <w:rStyle w:val="FontStyle41"/>
          <w:sz w:val="24"/>
          <w:szCs w:val="24"/>
        </w:rPr>
        <w:t>дата регистра</w:t>
      </w:r>
      <w:r w:rsidR="00564F9F">
        <w:rPr>
          <w:rStyle w:val="FontStyle41"/>
          <w:sz w:val="24"/>
          <w:szCs w:val="24"/>
        </w:rPr>
        <w:t>ции 23 .01</w:t>
      </w:r>
      <w:r w:rsidR="002F6A27">
        <w:rPr>
          <w:rStyle w:val="FontStyle41"/>
          <w:sz w:val="24"/>
          <w:szCs w:val="24"/>
        </w:rPr>
        <w:t>.</w:t>
      </w:r>
      <w:r w:rsidR="00564F9F">
        <w:rPr>
          <w:rStyle w:val="FontStyle41"/>
          <w:sz w:val="24"/>
          <w:szCs w:val="24"/>
        </w:rPr>
        <w:t>2023</w:t>
      </w:r>
      <w:r w:rsidRPr="00722DF8">
        <w:rPr>
          <w:rStyle w:val="FontStyle41"/>
          <w:sz w:val="24"/>
          <w:szCs w:val="24"/>
        </w:rPr>
        <w:t xml:space="preserve"> года</w:t>
      </w:r>
      <w:r w:rsidRPr="00722DF8">
        <w:rPr>
          <w:rFonts w:ascii="Times New Roman" w:hAnsi="Times New Roman" w:cs="Times New Roman"/>
          <w:sz w:val="24"/>
          <w:szCs w:val="24"/>
        </w:rPr>
        <w:t xml:space="preserve"> Зарегистрирован в ИФНС России №</w:t>
      </w:r>
      <w:r w:rsidR="002F6A27">
        <w:rPr>
          <w:rFonts w:ascii="Times New Roman" w:hAnsi="Times New Roman" w:cs="Times New Roman"/>
          <w:sz w:val="24"/>
          <w:szCs w:val="24"/>
        </w:rPr>
        <w:t>8</w:t>
      </w:r>
      <w:r w:rsidRPr="00722DF8">
        <w:rPr>
          <w:rFonts w:ascii="Times New Roman" w:hAnsi="Times New Roman" w:cs="Times New Roman"/>
          <w:sz w:val="24"/>
          <w:szCs w:val="24"/>
        </w:rPr>
        <w:t xml:space="preserve"> по </w:t>
      </w:r>
      <w:r w:rsidR="00EA70EA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2A5CDF" w:rsidRPr="00722DF8" w:rsidRDefault="002A5CDF" w:rsidP="002A5CDF">
      <w:pPr>
        <w:pStyle w:val="Style19"/>
        <w:widowControl/>
        <w:tabs>
          <w:tab w:val="left" w:pos="394"/>
          <w:tab w:val="left" w:leader="underscore" w:pos="14386"/>
        </w:tabs>
        <w:spacing w:line="240" w:lineRule="auto"/>
        <w:ind w:firstLine="0"/>
      </w:pPr>
      <w:r w:rsidRPr="00722DF8">
        <w:rPr>
          <w:rStyle w:val="FontStyle41"/>
          <w:sz w:val="24"/>
          <w:szCs w:val="24"/>
        </w:rPr>
        <w:t>1.5.</w:t>
      </w:r>
      <w:r w:rsidRPr="00722DF8">
        <w:rPr>
          <w:rStyle w:val="FontStyle41"/>
          <w:sz w:val="24"/>
          <w:szCs w:val="24"/>
        </w:rPr>
        <w:tab/>
        <w:t xml:space="preserve">Учредитель </w:t>
      </w:r>
      <w:r w:rsidR="00722DF8" w:rsidRPr="00722DF8">
        <w:rPr>
          <w:rStyle w:val="FontStyle41"/>
          <w:sz w:val="24"/>
          <w:szCs w:val="24"/>
        </w:rPr>
        <w:t xml:space="preserve">- </w:t>
      </w:r>
      <w:r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Министерс</w:t>
      </w:r>
      <w:r w:rsidR="002F6A27">
        <w:rPr>
          <w:rStyle w:val="FontStyle41"/>
          <w:sz w:val="24"/>
          <w:szCs w:val="24"/>
        </w:rPr>
        <w:t>т</w:t>
      </w:r>
      <w:r w:rsidR="00EA70EA">
        <w:rPr>
          <w:rStyle w:val="FontStyle41"/>
          <w:sz w:val="24"/>
          <w:szCs w:val="24"/>
        </w:rPr>
        <w:t>во образования и науки РД.</w:t>
      </w:r>
      <w:r w:rsidRPr="00722DF8">
        <w:rPr>
          <w:rStyle w:val="FontStyle41"/>
          <w:sz w:val="24"/>
          <w:szCs w:val="24"/>
        </w:rPr>
        <w:t xml:space="preserve">   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1.6.Свидетельство о внесении записи в Единый государственный реестр юридических лиц:</w:t>
      </w:r>
    </w:p>
    <w:p w:rsidR="002A5CDF" w:rsidRPr="00722DF8" w:rsidRDefault="002F6A27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 26   </w:t>
      </w:r>
      <w:r w:rsidR="002A5CDF" w:rsidRPr="00722DF8">
        <w:rPr>
          <w:rFonts w:ascii="Times New Roman" w:hAnsi="Times New Roman" w:cs="Times New Roman"/>
          <w:sz w:val="24"/>
          <w:szCs w:val="24"/>
        </w:rPr>
        <w:t>№     00</w:t>
      </w:r>
      <w:r>
        <w:rPr>
          <w:rFonts w:ascii="Times New Roman" w:hAnsi="Times New Roman" w:cs="Times New Roman"/>
          <w:sz w:val="24"/>
          <w:szCs w:val="24"/>
        </w:rPr>
        <w:t>4376160 дата регистрации   31.01.2001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г.    ОГРН 10</w:t>
      </w:r>
      <w:r>
        <w:rPr>
          <w:rFonts w:ascii="Times New Roman" w:hAnsi="Times New Roman" w:cs="Times New Roman"/>
          <w:sz w:val="24"/>
          <w:szCs w:val="24"/>
        </w:rPr>
        <w:t>6054001680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1.7.Свидетельство о постановке на учет в налоговом органе: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F6A27">
        <w:rPr>
          <w:rFonts w:ascii="Times New Roman" w:hAnsi="Times New Roman" w:cs="Times New Roman"/>
          <w:sz w:val="24"/>
          <w:szCs w:val="24"/>
        </w:rPr>
        <w:t xml:space="preserve"> 26</w:t>
      </w:r>
      <w:r w:rsidRPr="00722DF8">
        <w:rPr>
          <w:rFonts w:ascii="Times New Roman" w:hAnsi="Times New Roman" w:cs="Times New Roman"/>
          <w:sz w:val="24"/>
          <w:szCs w:val="24"/>
        </w:rPr>
        <w:t xml:space="preserve">   №</w:t>
      </w:r>
      <w:r w:rsidR="002F6A27">
        <w:rPr>
          <w:rFonts w:ascii="Times New Roman" w:hAnsi="Times New Roman" w:cs="Times New Roman"/>
          <w:sz w:val="24"/>
          <w:szCs w:val="24"/>
        </w:rPr>
        <w:t xml:space="preserve"> 004376160  дата регистрации  31</w:t>
      </w:r>
      <w:r w:rsidRPr="00722DF8">
        <w:rPr>
          <w:rFonts w:ascii="Times New Roman" w:hAnsi="Times New Roman" w:cs="Times New Roman"/>
          <w:sz w:val="24"/>
          <w:szCs w:val="24"/>
        </w:rPr>
        <w:t>.0</w:t>
      </w:r>
      <w:r w:rsidR="002F6A27">
        <w:rPr>
          <w:rFonts w:ascii="Times New Roman" w:hAnsi="Times New Roman" w:cs="Times New Roman"/>
          <w:sz w:val="24"/>
          <w:szCs w:val="24"/>
        </w:rPr>
        <w:t>1</w:t>
      </w:r>
      <w:r w:rsidRPr="00722DF8">
        <w:rPr>
          <w:rFonts w:ascii="Times New Roman" w:hAnsi="Times New Roman" w:cs="Times New Roman"/>
          <w:sz w:val="24"/>
          <w:szCs w:val="24"/>
        </w:rPr>
        <w:t>.</w:t>
      </w:r>
      <w:r w:rsidR="002F6A27">
        <w:rPr>
          <w:rFonts w:ascii="Times New Roman" w:hAnsi="Times New Roman" w:cs="Times New Roman"/>
          <w:sz w:val="24"/>
          <w:szCs w:val="24"/>
        </w:rPr>
        <w:t>2001</w:t>
      </w:r>
      <w:r w:rsidRPr="00722D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ИНН</w:t>
      </w:r>
      <w:r w:rsidR="002F6A27">
        <w:rPr>
          <w:rFonts w:ascii="Times New Roman" w:hAnsi="Times New Roman" w:cs="Times New Roman"/>
          <w:sz w:val="24"/>
          <w:szCs w:val="24"/>
        </w:rPr>
        <w:t>/КПП</w:t>
      </w:r>
      <w:r w:rsidRPr="00722DF8">
        <w:rPr>
          <w:rFonts w:ascii="Times New Roman" w:hAnsi="Times New Roman" w:cs="Times New Roman"/>
          <w:sz w:val="24"/>
          <w:szCs w:val="24"/>
        </w:rPr>
        <w:t xml:space="preserve">   </w:t>
      </w:r>
      <w:r w:rsidR="002F6A27">
        <w:rPr>
          <w:rFonts w:ascii="Times New Roman" w:hAnsi="Times New Roman" w:cs="Times New Roman"/>
          <w:sz w:val="24"/>
          <w:szCs w:val="24"/>
        </w:rPr>
        <w:t>0516008606/051601001</w:t>
      </w:r>
    </w:p>
    <w:p w:rsidR="002A5CDF" w:rsidRPr="0011690C" w:rsidRDefault="002A5CDF" w:rsidP="001241F2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1.8.Акт о приемке собственности в оперативное управление:</w:t>
      </w:r>
      <w:r w:rsidR="001241F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241F2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1.9.Договор с учредителем:</w:t>
      </w:r>
      <w:r w:rsidR="001241F2">
        <w:rPr>
          <w:rFonts w:ascii="Times New Roman" w:hAnsi="Times New Roman" w:cs="Times New Roman"/>
          <w:sz w:val="24"/>
          <w:szCs w:val="24"/>
        </w:rPr>
        <w:t xml:space="preserve"> нет     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1.10.Лицензия на право осуществления образовательной деятельности:</w:t>
      </w:r>
    </w:p>
    <w:p w:rsidR="002A5CDF" w:rsidRPr="00722DF8" w:rsidRDefault="001241F2" w:rsidP="00722D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05 Л01    № 0003938 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>
        <w:rPr>
          <w:rFonts w:ascii="Times New Roman" w:hAnsi="Times New Roman" w:cs="Times New Roman"/>
          <w:sz w:val="24"/>
          <w:szCs w:val="24"/>
        </w:rPr>
        <w:t xml:space="preserve">9526 дата выдачи 15 февраля  2020 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года срок действия  - бессрочная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1.11.Свидетельство о государственной аккредитации: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2DF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А01 </w:t>
      </w:r>
      <w:r w:rsidRPr="00722DF8">
        <w:rPr>
          <w:rFonts w:ascii="Times New Roman" w:hAnsi="Times New Roman" w:cs="Times New Roman"/>
          <w:sz w:val="24"/>
          <w:szCs w:val="24"/>
        </w:rPr>
        <w:t xml:space="preserve">  № 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1264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F8">
        <w:rPr>
          <w:rFonts w:ascii="Times New Roman" w:hAnsi="Times New Roman" w:cs="Times New Roman"/>
          <w:sz w:val="24"/>
          <w:szCs w:val="24"/>
        </w:rPr>
        <w:t xml:space="preserve">  регистрационный №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6352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F8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февраля   2016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722DF8">
        <w:rPr>
          <w:rFonts w:ascii="Times New Roman" w:hAnsi="Times New Roman" w:cs="Times New Roman"/>
          <w:sz w:val="24"/>
          <w:szCs w:val="24"/>
        </w:rPr>
        <w:t xml:space="preserve">срок действия 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февраля 2028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22DF8" w:rsidRPr="00722DF8" w:rsidRDefault="00722DF8" w:rsidP="002A5CDF">
      <w:pPr>
        <w:rPr>
          <w:rStyle w:val="FontStyle38"/>
          <w:sz w:val="24"/>
          <w:szCs w:val="24"/>
        </w:rPr>
      </w:pPr>
    </w:p>
    <w:p w:rsidR="00722DF8" w:rsidRPr="00722DF8" w:rsidRDefault="00722DF8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2A5CDF" w:rsidRPr="00722DF8" w:rsidRDefault="002A5CDF" w:rsidP="002A5CDF">
      <w:pPr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lastRenderedPageBreak/>
        <w:t>2.Организация образовательного процесса</w:t>
      </w:r>
    </w:p>
    <w:p w:rsidR="002A5CDF" w:rsidRPr="00722DF8" w:rsidRDefault="002A5CDF" w:rsidP="002A5CDF">
      <w:pPr>
        <w:pStyle w:val="Style12"/>
        <w:widowControl/>
        <w:tabs>
          <w:tab w:val="left" w:leader="underscore" w:pos="14573"/>
        </w:tabs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2.1. Да</w:t>
      </w:r>
      <w:r w:rsidR="00722DF8" w:rsidRPr="00722DF8">
        <w:rPr>
          <w:rStyle w:val="FontStyle37"/>
          <w:sz w:val="24"/>
          <w:szCs w:val="24"/>
        </w:rPr>
        <w:t xml:space="preserve">нные о контингенте обучающихся, </w:t>
      </w:r>
      <w:r w:rsidRPr="00722DF8">
        <w:rPr>
          <w:rStyle w:val="FontStyle37"/>
          <w:sz w:val="24"/>
          <w:szCs w:val="24"/>
        </w:rPr>
        <w:t xml:space="preserve">формах обучения </w:t>
      </w:r>
    </w:p>
    <w:p w:rsidR="002A5CDF" w:rsidRPr="00722DF8" w:rsidRDefault="002A5CDF" w:rsidP="002A5CDF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359"/>
        <w:gridCol w:w="2266"/>
        <w:gridCol w:w="1853"/>
      </w:tblGrid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722DF8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Всего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54,54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1241F2">
            <w:pPr>
              <w:pStyle w:val="Style13"/>
              <w:widowControl/>
              <w:jc w:val="center"/>
            </w:pPr>
            <w:r>
              <w:t>45,5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реализующих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специальные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rPr>
          <w:trHeight w:val="352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rPr>
          <w:trHeight w:val="260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2,8</w:t>
            </w:r>
          </w:p>
        </w:tc>
      </w:tr>
    </w:tbl>
    <w:p w:rsidR="002A5CDF" w:rsidRPr="00722DF8" w:rsidRDefault="002A5CDF" w:rsidP="002A5CDF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>2.2. Режим работы учреждения</w:t>
      </w:r>
    </w:p>
    <w:p w:rsidR="002A5CDF" w:rsidRPr="00722DF8" w:rsidRDefault="002A5CDF" w:rsidP="00722DF8">
      <w:pPr>
        <w:pStyle w:val="Style9"/>
        <w:widowControl/>
        <w:tabs>
          <w:tab w:val="left" w:leader="underscore" w:pos="6701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>Продолжит</w:t>
      </w:r>
      <w:r w:rsidR="00CB192B">
        <w:rPr>
          <w:rStyle w:val="FontStyle41"/>
          <w:sz w:val="24"/>
          <w:szCs w:val="24"/>
        </w:rPr>
        <w:t>ельность учебной недели     1 класс</w:t>
      </w:r>
      <w:r w:rsidRPr="00722DF8">
        <w:rPr>
          <w:rStyle w:val="FontStyle41"/>
          <w:sz w:val="24"/>
          <w:szCs w:val="24"/>
        </w:rPr>
        <w:t xml:space="preserve"> – 5-дневная, </w:t>
      </w:r>
      <w:r w:rsidR="003D3BE2">
        <w:rPr>
          <w:rStyle w:val="FontStyle41"/>
          <w:sz w:val="24"/>
          <w:szCs w:val="24"/>
        </w:rPr>
        <w:t xml:space="preserve"> 2</w:t>
      </w:r>
      <w:r w:rsidR="00CB192B">
        <w:rPr>
          <w:rStyle w:val="FontStyle41"/>
          <w:sz w:val="24"/>
          <w:szCs w:val="24"/>
        </w:rPr>
        <w:t>-9</w:t>
      </w:r>
      <w:r w:rsidRPr="00722DF8">
        <w:rPr>
          <w:rStyle w:val="FontStyle41"/>
          <w:sz w:val="24"/>
          <w:szCs w:val="24"/>
        </w:rPr>
        <w:t xml:space="preserve"> классы - 6-дневная учебная неделя.</w:t>
      </w:r>
    </w:p>
    <w:p w:rsidR="002A5CDF" w:rsidRPr="00722DF8" w:rsidRDefault="002A5CDF" w:rsidP="00722DF8">
      <w:pPr>
        <w:pStyle w:val="Style9"/>
        <w:widowControl/>
        <w:tabs>
          <w:tab w:val="left" w:leader="underscore" w:pos="9264"/>
        </w:tabs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Количество занятий в день (минимальное и максимальное) для каждой ступени </w:t>
      </w:r>
      <w:r w:rsidRPr="00722DF8">
        <w:rPr>
          <w:rStyle w:val="FontStyle41"/>
          <w:sz w:val="24"/>
          <w:szCs w:val="24"/>
          <w:u w:val="single"/>
        </w:rPr>
        <w:t>1 ступень: минимальное – 4 урока, максимальное -5 уроков;</w:t>
      </w:r>
    </w:p>
    <w:p w:rsidR="002A5CDF" w:rsidRPr="00722DF8" w:rsidRDefault="002A5CDF" w:rsidP="00722DF8">
      <w:pPr>
        <w:pStyle w:val="Style9"/>
        <w:widowControl/>
        <w:tabs>
          <w:tab w:val="left" w:leader="underscore" w:pos="9264"/>
        </w:tabs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  <w:u w:val="single"/>
        </w:rPr>
        <w:t xml:space="preserve">2 ступень:  </w:t>
      </w:r>
      <w:proofErr w:type="gramStart"/>
      <w:r w:rsidRPr="00722DF8">
        <w:rPr>
          <w:rStyle w:val="FontStyle41"/>
          <w:sz w:val="24"/>
          <w:szCs w:val="24"/>
          <w:u w:val="single"/>
        </w:rPr>
        <w:t>минимальное</w:t>
      </w:r>
      <w:proofErr w:type="gramEnd"/>
      <w:r w:rsidRPr="00722DF8">
        <w:rPr>
          <w:rStyle w:val="FontStyle41"/>
          <w:sz w:val="24"/>
          <w:szCs w:val="24"/>
          <w:u w:val="single"/>
        </w:rPr>
        <w:t xml:space="preserve"> - 5 уроков, максимальное- 7уроков;</w:t>
      </w:r>
    </w:p>
    <w:p w:rsidR="002A5CDF" w:rsidRPr="00722DF8" w:rsidRDefault="002A5CDF" w:rsidP="00722DF8">
      <w:pPr>
        <w:pStyle w:val="Style9"/>
        <w:widowControl/>
        <w:tabs>
          <w:tab w:val="left" w:leader="underscore" w:pos="4920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 xml:space="preserve">Продолжительность уроков (мин.)    </w:t>
      </w:r>
      <w:r w:rsidR="00CB192B">
        <w:rPr>
          <w:rStyle w:val="FontStyle41"/>
          <w:sz w:val="24"/>
          <w:szCs w:val="24"/>
          <w:u w:val="single"/>
        </w:rPr>
        <w:t>45</w:t>
      </w:r>
      <w:r w:rsidRPr="00722DF8">
        <w:rPr>
          <w:rStyle w:val="FontStyle41"/>
          <w:sz w:val="24"/>
          <w:szCs w:val="24"/>
          <w:u w:val="single"/>
        </w:rPr>
        <w:t xml:space="preserve"> минут.</w:t>
      </w:r>
    </w:p>
    <w:p w:rsidR="002A5CDF" w:rsidRPr="00722DF8" w:rsidRDefault="002A5CDF" w:rsidP="00722DF8">
      <w:pPr>
        <w:pStyle w:val="Style9"/>
        <w:widowControl/>
        <w:tabs>
          <w:tab w:val="left" w:leader="underscore" w:pos="4920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  <w:u w:val="single"/>
        </w:rPr>
        <w:t>В 1 классе ступенчатый режим: 1,2 четверти - 35 минут</w:t>
      </w:r>
      <w:r w:rsidR="00EE6364">
        <w:rPr>
          <w:rStyle w:val="FontStyle41"/>
          <w:sz w:val="24"/>
          <w:szCs w:val="24"/>
          <w:u w:val="single"/>
        </w:rPr>
        <w:t>;  3,4  четверти – 40</w:t>
      </w:r>
      <w:r w:rsidRPr="00722DF8">
        <w:rPr>
          <w:rStyle w:val="FontStyle41"/>
          <w:sz w:val="24"/>
          <w:szCs w:val="24"/>
          <w:u w:val="single"/>
        </w:rPr>
        <w:t xml:space="preserve">  минут.</w:t>
      </w:r>
    </w:p>
    <w:p w:rsidR="002A5CDF" w:rsidRPr="00722DF8" w:rsidRDefault="002A5CDF" w:rsidP="00722DF8">
      <w:pPr>
        <w:pStyle w:val="Style9"/>
        <w:widowControl/>
        <w:tabs>
          <w:tab w:val="left" w:leader="underscore" w:pos="9322"/>
        </w:tabs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 xml:space="preserve">Продолжительность перемен (минимальная, максимальная) </w:t>
      </w:r>
      <w:r w:rsidRPr="00722DF8">
        <w:rPr>
          <w:rStyle w:val="FontStyle41"/>
          <w:sz w:val="24"/>
          <w:szCs w:val="24"/>
          <w:u w:val="single"/>
        </w:rPr>
        <w:t>минимальная - 10 минут; максимальная -20 минут.</w:t>
      </w:r>
    </w:p>
    <w:p w:rsidR="00722DF8" w:rsidRPr="00722DF8" w:rsidRDefault="002A5CDF" w:rsidP="00722DF8">
      <w:pPr>
        <w:pStyle w:val="Style9"/>
        <w:widowControl/>
        <w:jc w:val="left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Сменность занятий: все учащиеся обучаются в 1 смену.</w:t>
      </w:r>
      <w:r w:rsidR="00722DF8" w:rsidRPr="00722DF8">
        <w:rPr>
          <w:rStyle w:val="FontStyle41"/>
          <w:sz w:val="24"/>
          <w:szCs w:val="24"/>
        </w:rPr>
        <w:t xml:space="preserve"> Обучение ведется на русском языке.</w:t>
      </w:r>
    </w:p>
    <w:p w:rsidR="002A5CDF" w:rsidRPr="00722DF8" w:rsidRDefault="002A5CDF" w:rsidP="002A5CDF">
      <w:pPr>
        <w:pStyle w:val="Style4"/>
        <w:widowControl/>
        <w:spacing w:line="240" w:lineRule="exact"/>
        <w:ind w:left="480"/>
        <w:jc w:val="left"/>
      </w:pPr>
    </w:p>
    <w:p w:rsidR="002A5CDF" w:rsidRPr="00722DF8" w:rsidRDefault="002A5CDF" w:rsidP="00722DF8">
      <w:pPr>
        <w:pStyle w:val="Style4"/>
        <w:widowControl/>
        <w:spacing w:before="62" w:line="274" w:lineRule="exact"/>
        <w:jc w:val="left"/>
        <w:rPr>
          <w:rStyle w:val="FontStyle38"/>
          <w:b w:val="0"/>
          <w:i/>
          <w:sz w:val="24"/>
          <w:szCs w:val="24"/>
        </w:rPr>
      </w:pPr>
      <w:r w:rsidRPr="00722DF8">
        <w:rPr>
          <w:rStyle w:val="FontStyle38"/>
          <w:i/>
          <w:sz w:val="24"/>
          <w:szCs w:val="24"/>
        </w:rPr>
        <w:t>3. Условия организации образовательного процесса:</w:t>
      </w:r>
    </w:p>
    <w:p w:rsidR="002A5CDF" w:rsidRPr="00722DF8" w:rsidRDefault="002A5CDF" w:rsidP="00722DF8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8"/>
          <w:b w:val="0"/>
          <w:i/>
          <w:iCs/>
          <w:sz w:val="24"/>
          <w:szCs w:val="24"/>
        </w:rPr>
      </w:pPr>
      <w:r w:rsidRPr="00722DF8">
        <w:rPr>
          <w:rStyle w:val="FontStyle37"/>
          <w:sz w:val="24"/>
          <w:szCs w:val="24"/>
        </w:rPr>
        <w:t>3.1.</w:t>
      </w:r>
      <w:r w:rsidRPr="00722DF8">
        <w:rPr>
          <w:rStyle w:val="FontStyle37"/>
          <w:sz w:val="24"/>
          <w:szCs w:val="24"/>
        </w:rPr>
        <w:tab/>
        <w:t>Тип здания</w:t>
      </w:r>
      <w:r w:rsidR="00722DF8" w:rsidRPr="00722DF8">
        <w:rPr>
          <w:rStyle w:val="FontStyle37"/>
          <w:sz w:val="24"/>
          <w:szCs w:val="24"/>
        </w:rPr>
        <w:t xml:space="preserve">: </w:t>
      </w:r>
      <w:r w:rsidRPr="00722DF8">
        <w:rPr>
          <w:rStyle w:val="FontStyle37"/>
          <w:sz w:val="24"/>
          <w:szCs w:val="24"/>
        </w:rPr>
        <w:t xml:space="preserve">  типовое,</w:t>
      </w:r>
      <w:r w:rsidR="00722DF8" w:rsidRPr="00722DF8">
        <w:rPr>
          <w:rStyle w:val="FontStyle37"/>
          <w:sz w:val="24"/>
          <w:szCs w:val="24"/>
        </w:rPr>
        <w:t xml:space="preserve"> кирпичное,</w:t>
      </w:r>
      <w:r w:rsidRPr="00722DF8">
        <w:rPr>
          <w:rStyle w:val="FontStyle37"/>
          <w:sz w:val="24"/>
          <w:szCs w:val="24"/>
        </w:rPr>
        <w:t xml:space="preserve"> 19</w:t>
      </w:r>
      <w:r w:rsidR="00CB192B">
        <w:rPr>
          <w:rStyle w:val="FontStyle37"/>
          <w:sz w:val="24"/>
          <w:szCs w:val="24"/>
        </w:rPr>
        <w:t>82</w:t>
      </w:r>
      <w:r w:rsidRPr="00722DF8">
        <w:rPr>
          <w:rStyle w:val="FontStyle37"/>
          <w:sz w:val="24"/>
          <w:szCs w:val="24"/>
        </w:rPr>
        <w:t xml:space="preserve"> год</w:t>
      </w:r>
      <w:r w:rsidR="00722DF8" w:rsidRPr="00722DF8">
        <w:rPr>
          <w:rStyle w:val="FontStyle37"/>
          <w:sz w:val="24"/>
          <w:szCs w:val="24"/>
        </w:rPr>
        <w:t>а постройки</w:t>
      </w:r>
      <w:r w:rsidR="00CB192B">
        <w:rPr>
          <w:rStyle w:val="FontStyle37"/>
          <w:sz w:val="24"/>
          <w:szCs w:val="24"/>
        </w:rPr>
        <w:t xml:space="preserve"> и 1957года постройки</w:t>
      </w:r>
      <w:r w:rsidR="003D3BE2">
        <w:rPr>
          <w:rStyle w:val="FontStyle37"/>
          <w:sz w:val="24"/>
          <w:szCs w:val="24"/>
        </w:rPr>
        <w:t>: саманное</w:t>
      </w:r>
      <w:r w:rsidR="00CB192B">
        <w:rPr>
          <w:rStyle w:val="FontStyle37"/>
          <w:sz w:val="24"/>
          <w:szCs w:val="24"/>
        </w:rPr>
        <w:t xml:space="preserve"> </w:t>
      </w:r>
      <w:r w:rsidRPr="00722DF8">
        <w:rPr>
          <w:rStyle w:val="FontStyle37"/>
          <w:sz w:val="24"/>
          <w:szCs w:val="24"/>
        </w:rPr>
        <w:tab/>
      </w:r>
    </w:p>
    <w:p w:rsidR="002A5CDF" w:rsidRPr="00722DF8" w:rsidRDefault="002A5CDF" w:rsidP="002A5CDF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</w:t>
      </w:r>
      <w:r w:rsidR="00722DF8" w:rsidRPr="00722DF8">
        <w:rPr>
          <w:rStyle w:val="FontStyle37"/>
          <w:sz w:val="24"/>
          <w:szCs w:val="24"/>
        </w:rPr>
        <w:t>.2.</w:t>
      </w:r>
      <w:r w:rsidR="00722DF8" w:rsidRPr="00722DF8">
        <w:rPr>
          <w:rStyle w:val="FontStyle37"/>
          <w:sz w:val="24"/>
          <w:szCs w:val="24"/>
        </w:rPr>
        <w:tab/>
        <w:t xml:space="preserve">Год создания учреждения: </w:t>
      </w:r>
      <w:r w:rsidRPr="00722DF8">
        <w:rPr>
          <w:rStyle w:val="FontStyle37"/>
          <w:sz w:val="24"/>
          <w:szCs w:val="24"/>
        </w:rPr>
        <w:t xml:space="preserve"> 19</w:t>
      </w:r>
      <w:r w:rsidR="00CB192B">
        <w:rPr>
          <w:rStyle w:val="FontStyle37"/>
          <w:sz w:val="24"/>
          <w:szCs w:val="24"/>
        </w:rPr>
        <w:t>57</w:t>
      </w:r>
      <w:r w:rsidRPr="00722DF8">
        <w:rPr>
          <w:rStyle w:val="FontStyle37"/>
          <w:sz w:val="24"/>
          <w:szCs w:val="24"/>
        </w:rPr>
        <w:t xml:space="preserve"> год</w:t>
      </w:r>
      <w:r w:rsidRPr="00722DF8">
        <w:rPr>
          <w:rStyle w:val="FontStyle37"/>
          <w:sz w:val="24"/>
          <w:szCs w:val="24"/>
        </w:rPr>
        <w:tab/>
        <w:t>.</w:t>
      </w:r>
    </w:p>
    <w:p w:rsidR="00722DF8" w:rsidRPr="00722DF8" w:rsidRDefault="002A5CDF" w:rsidP="002A5CDF">
      <w:pPr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lastRenderedPageBreak/>
        <w:t>3.4. Кадровые условия реализации основной образовательной программы:</w:t>
      </w:r>
    </w:p>
    <w:p w:rsidR="00CB192B" w:rsidRDefault="00CB192B" w:rsidP="002A5CDF">
      <w:pPr>
        <w:rPr>
          <w:rStyle w:val="FontStyle37"/>
          <w:sz w:val="24"/>
          <w:szCs w:val="24"/>
        </w:rPr>
      </w:pPr>
    </w:p>
    <w:p w:rsidR="00CB192B" w:rsidRDefault="00CB192B" w:rsidP="002A5CDF">
      <w:pPr>
        <w:rPr>
          <w:rStyle w:val="FontStyle37"/>
          <w:sz w:val="24"/>
          <w:szCs w:val="24"/>
        </w:rPr>
      </w:pPr>
    </w:p>
    <w:p w:rsidR="002A5CDF" w:rsidRPr="00722DF8" w:rsidRDefault="002A5CDF" w:rsidP="002A5CDF">
      <w:pPr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 xml:space="preserve">3.4.1. Сведения о руководящих работниках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403"/>
        <w:gridCol w:w="2126"/>
        <w:gridCol w:w="1843"/>
        <w:gridCol w:w="2419"/>
      </w:tblGrid>
      <w:tr w:rsidR="002A5CDF" w:rsidRPr="00722DF8" w:rsidTr="002A5CDF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4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2A5CDF" w:rsidRPr="00722DF8" w:rsidTr="002A5CDF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proofErr w:type="spellStart"/>
            <w:r>
              <w:t>Магомедалиев</w:t>
            </w:r>
            <w:proofErr w:type="spellEnd"/>
            <w:r>
              <w:t xml:space="preserve"> </w:t>
            </w:r>
            <w:proofErr w:type="spellStart"/>
            <w:r>
              <w:t>Хандула</w:t>
            </w:r>
            <w:proofErr w:type="spellEnd"/>
            <w:r>
              <w:t xml:space="preserve"> </w:t>
            </w:r>
            <w:proofErr w:type="spellStart"/>
            <w:r>
              <w:t>Курамагомедович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proofErr w:type="gramStart"/>
            <w:r>
              <w:t>высшее</w:t>
            </w:r>
            <w:proofErr w:type="gramEnd"/>
            <w:r>
              <w:t>, учитель Математик, 37</w:t>
            </w:r>
            <w:r w:rsidR="002A5CDF" w:rsidRPr="00722DF8"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E32340" w:rsidP="00CB192B">
            <w:pPr>
              <w:pStyle w:val="Style13"/>
              <w:widowControl/>
            </w:pPr>
            <w:r>
              <w:t xml:space="preserve">              </w:t>
            </w:r>
            <w:r w:rsidR="003D3BE2"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соответствует занимаемой должности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3.4.2. Сведения о педагогических работниках (включая руководящих и др. работников, ведущих педагогическую деятельность)</w:t>
      </w: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4083"/>
        <w:gridCol w:w="2410"/>
        <w:gridCol w:w="1570"/>
      </w:tblGrid>
      <w:tr w:rsidR="002A5CDF" w:rsidRPr="00722DF8" w:rsidTr="002A5CDF">
        <w:trPr>
          <w:trHeight w:val="245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6"/>
              <w:widowControl/>
              <w:ind w:left="571"/>
              <w:rPr>
                <w:rStyle w:val="FontStyle33"/>
                <w:sz w:val="24"/>
                <w:szCs w:val="24"/>
              </w:rPr>
            </w:pPr>
            <w:r w:rsidRPr="00722DF8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CB192B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Образовательный ценз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CB192B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60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незаконченным 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10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 средним профессиональным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30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Соответствие уровня квалификации педагогических и иных работников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соответствует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 Требованиям квалификационной характеристики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по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соответствующей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квалификационной характеристики по должности (по каждому предмету)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соответствует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lastRenderedPageBreak/>
              <w:t xml:space="preserve">Педагогические работники, имеющие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ученую</w:t>
            </w:r>
            <w:proofErr w:type="gramEnd"/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  <w:r w:rsidR="00722DF8" w:rsidRPr="00722DF8">
              <w:rPr>
                <w:rStyle w:val="FontStyle41"/>
                <w:sz w:val="24"/>
                <w:szCs w:val="24"/>
              </w:rPr>
              <w:t xml:space="preserve"> одного раза в три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8D2BBC" w:rsidP="00E32340">
            <w:pPr>
              <w:pStyle w:val="Style13"/>
              <w:widowControl/>
              <w:jc w:val="center"/>
            </w:pPr>
            <w:r>
              <w:t>10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B54549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722DF8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r w:rsidR="00722DF8" w:rsidRPr="00722DF8">
              <w:rPr>
                <w:rStyle w:val="FontStyle4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722DF8" w:rsidP="00E32340">
            <w:pPr>
              <w:pStyle w:val="Style13"/>
              <w:widowControl/>
              <w:jc w:val="center"/>
            </w:pPr>
            <w:r w:rsidRPr="00722DF8">
              <w:t>1</w:t>
            </w:r>
            <w:r w:rsidR="003D3BE2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E32340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</w:t>
            </w:r>
            <w:r w:rsidR="003D3BE2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jc w:val="center"/>
            </w:pPr>
            <w:r w:rsidRPr="00722DF8">
              <w:t>0</w:t>
            </w:r>
          </w:p>
        </w:tc>
      </w:tr>
      <w:tr w:rsidR="002A5CDF" w:rsidRPr="00722DF8" w:rsidTr="002A5CDF">
        <w:trPr>
          <w:trHeight w:val="65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3D3BE2" w:rsidP="002A5CDF">
            <w:pPr>
              <w:pStyle w:val="Style12"/>
              <w:jc w:val="center"/>
            </w:pPr>
            <w:r>
              <w:t>10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2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2"/>
              <w:jc w:val="center"/>
            </w:pPr>
            <w:r>
              <w:t>30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2"/>
              <w:jc w:val="center"/>
            </w:pPr>
            <w:r>
              <w:t>10</w:t>
            </w:r>
          </w:p>
        </w:tc>
      </w:tr>
      <w:tr w:rsidR="002A5CDF" w:rsidRPr="00722DF8" w:rsidTr="002A5CDF">
        <w:trPr>
          <w:trHeight w:val="115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свыше 25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2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B54549">
            <w:pPr>
              <w:pStyle w:val="Style12"/>
            </w:pPr>
            <w:r>
              <w:t xml:space="preserve">         </w:t>
            </w:r>
            <w:r w:rsidR="002A5CDF" w:rsidRPr="00722DF8">
              <w:t xml:space="preserve"> </w:t>
            </w:r>
            <w:r w:rsidR="00D94E99">
              <w:t>50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10</w:t>
            </w:r>
          </w:p>
        </w:tc>
      </w:tr>
    </w:tbl>
    <w:p w:rsidR="002A5CDF" w:rsidRPr="00722DF8" w:rsidRDefault="002A5CDF" w:rsidP="002A5CDF">
      <w:pPr>
        <w:pStyle w:val="Style12"/>
        <w:widowControl/>
        <w:spacing w:before="72"/>
        <w:rPr>
          <w:rStyle w:val="FontStyle37"/>
          <w:b w:val="0"/>
          <w:sz w:val="24"/>
          <w:szCs w:val="24"/>
        </w:rPr>
      </w:pPr>
    </w:p>
    <w:p w:rsidR="002A5CDF" w:rsidRPr="00722DF8" w:rsidRDefault="002A5CDF" w:rsidP="002A5CDF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 Материально-технические условия реализации осн</w:t>
      </w:r>
      <w:r w:rsidR="00722DF8" w:rsidRPr="00722DF8">
        <w:rPr>
          <w:rStyle w:val="FontStyle37"/>
          <w:sz w:val="24"/>
          <w:szCs w:val="24"/>
        </w:rPr>
        <w:t>овных  образовательных программ</w:t>
      </w:r>
      <w:r w:rsidRPr="00722DF8">
        <w:rPr>
          <w:rStyle w:val="FontStyle37"/>
          <w:sz w:val="24"/>
          <w:szCs w:val="24"/>
        </w:rPr>
        <w:br/>
      </w:r>
      <w:r w:rsidRPr="00722DF8">
        <w:rPr>
          <w:rStyle w:val="FontStyle38"/>
          <w:sz w:val="24"/>
          <w:szCs w:val="24"/>
        </w:rPr>
        <w:t xml:space="preserve">3.5.1. </w:t>
      </w:r>
      <w:r w:rsidRPr="00722DF8">
        <w:rPr>
          <w:rStyle w:val="FontStyle37"/>
          <w:sz w:val="24"/>
          <w:szCs w:val="24"/>
        </w:rPr>
        <w:t>Материально-техническая база учреждения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409"/>
        <w:gridCol w:w="5671"/>
      </w:tblGrid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127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845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Столовая</w:t>
            </w:r>
          </w:p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12</w:t>
            </w:r>
            <w:r w:rsidR="002A5CDF" w:rsidRPr="00722DF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</w:t>
            </w:r>
            <w:r w:rsidR="002A5CDF" w:rsidRPr="00722DF8">
              <w:t xml:space="preserve">  кв</w:t>
            </w:r>
            <w:proofErr w:type="gramStart"/>
            <w:r w:rsidR="002A5CDF" w:rsidRPr="00722DF8">
              <w:t>.м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– 1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холодильная камера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стеллаж для посуды – 1 шт.</w:t>
            </w:r>
          </w:p>
          <w:p w:rsidR="002A5CDF" w:rsidRPr="00722DF8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мытья посуды 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столы разделочные-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водонагреватели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 – 1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A5CDF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приёма пищи -4</w:t>
            </w:r>
          </w:p>
          <w:p w:rsidR="005170B3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</w:t>
            </w:r>
            <w:r w:rsidR="00D9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70B3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9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70B3" w:rsidRPr="00722DF8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печь-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</w:t>
            </w:r>
            <w:r w:rsidR="002A5CDF" w:rsidRPr="00722DF8">
              <w:t>4,2 м</w:t>
            </w:r>
            <w:proofErr w:type="gramStart"/>
            <w:r w:rsidR="002A5CDF" w:rsidRPr="00722D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Приспособленное</w:t>
            </w:r>
            <w:proofErr w:type="gramEnd"/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25,</w:t>
            </w:r>
            <w:r w:rsidR="002A5CDF" w:rsidRPr="00722DF8">
              <w:t>м</w:t>
            </w:r>
            <w:proofErr w:type="gramStart"/>
            <w:r w:rsidR="002A5CDF" w:rsidRPr="00722D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гимнастические-10 шт.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Краеведческий  музей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учащихся</w:t>
            </w:r>
          </w:p>
          <w:p w:rsidR="002A5CDF" w:rsidRPr="00722DF8" w:rsidRDefault="002A5CDF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 рабочее место учителя</w:t>
            </w:r>
          </w:p>
          <w:p w:rsidR="002A5CDF" w:rsidRPr="00722DF8" w:rsidRDefault="002A5CDF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5170B3" w:rsidRPr="00722DF8" w:rsidRDefault="002A5CDF" w:rsidP="00B54549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0B3">
              <w:rPr>
                <w:rFonts w:ascii="Times New Roman" w:hAnsi="Times New Roman" w:cs="Times New Roman"/>
                <w:sz w:val="24"/>
                <w:szCs w:val="24"/>
              </w:rPr>
              <w:t>МФУ (принтер, копир, сканер)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806"/>
        <w:gridCol w:w="3835"/>
      </w:tblGrid>
      <w:tr w:rsidR="002A5CDF" w:rsidRPr="00722DF8" w:rsidTr="002A5CD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4747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538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2A5CDF" w:rsidRPr="00722DF8" w:rsidTr="002A5CD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left="5" w:right="1051" w:hanging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722DF8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Pr="00722DF8">
              <w:rPr>
                <w:rStyle w:val="FontStyle41"/>
                <w:sz w:val="24"/>
                <w:szCs w:val="24"/>
              </w:rPr>
              <w:t xml:space="preserve"> и </w:t>
            </w:r>
            <w:proofErr w:type="spellStart"/>
            <w:r w:rsidRPr="00722DF8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 xml:space="preserve">Имеются </w:t>
            </w:r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D5546E" w:rsidRDefault="002A5CDF" w:rsidP="002A5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D5546E">
              <w:rPr>
                <w:lang w:val="en-US"/>
              </w:rPr>
              <w:t>akari.dagestanschool.ru</w:t>
            </w:r>
          </w:p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к информационным ресурсам Интернета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коллекциям медиа-ресурсов на электронных носителях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включения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t>наличие учебн</w:t>
            </w:r>
            <w:proofErr w:type="gramStart"/>
            <w:r w:rsidRPr="00722DF8">
              <w:t>о-</w:t>
            </w:r>
            <w:proofErr w:type="gramEnd"/>
            <w:r w:rsidRPr="00722DF8">
              <w:t xml:space="preserve"> лабораторного оборудования для выполнения в полном объеме практической части реализуемых образовательных программ начального общего образования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3.5.3. Информационно-образовательная среда</w:t>
      </w: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4690"/>
      </w:tblGrid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widowControl/>
              <w:ind w:left="1555" w:right="1560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Требования        к        информационно-образовательной       среде       основной </w:t>
            </w:r>
            <w:r w:rsidR="005170B3">
              <w:rPr>
                <w:rStyle w:val="FontStyle41"/>
                <w:sz w:val="24"/>
                <w:szCs w:val="24"/>
              </w:rPr>
              <w:t>обще</w:t>
            </w:r>
            <w:r w:rsidRPr="00722DF8">
              <w:rPr>
                <w:rStyle w:val="FontStyle41"/>
                <w:sz w:val="24"/>
                <w:szCs w:val="24"/>
              </w:rPr>
              <w:t>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left="19" w:hanging="19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Информационно-образовательная   среда   образоват</w:t>
            </w:r>
            <w:r w:rsidR="005170B3">
              <w:rPr>
                <w:rStyle w:val="FontStyle41"/>
                <w:sz w:val="24"/>
                <w:szCs w:val="24"/>
              </w:rPr>
              <w:t>ельного учреждения обеспечивает</w:t>
            </w:r>
          </w:p>
          <w:p w:rsidR="002A5CDF" w:rsidRPr="00722DF8" w:rsidRDefault="005170B3" w:rsidP="002A5CDF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59" w:lineRule="exact"/>
              <w:ind w:right="1598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мониторинг и фиксацию хода результатов образовательного процесса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 xml:space="preserve">мониторинг здоровья </w:t>
            </w:r>
            <w:proofErr w:type="gramStart"/>
            <w:r w:rsidR="002A5CDF" w:rsidRPr="00722DF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 xml:space="preserve">современные процедуры создания, поиска, сбора, анализа, обработки, хранения и представления </w:t>
            </w:r>
            <w:r w:rsidR="002A5CDF" w:rsidRPr="00722DF8">
              <w:rPr>
                <w:rStyle w:val="FontStyle4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lastRenderedPageBreak/>
              <w:t xml:space="preserve"> 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right="1181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Посредством официального  сайта школы, через электронную почту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учреждения,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</w:tbl>
    <w:p w:rsidR="00D5546E" w:rsidRDefault="00D5546E" w:rsidP="002A5CDF">
      <w:pPr>
        <w:pStyle w:val="Style12"/>
        <w:widowControl/>
        <w:rPr>
          <w:rStyle w:val="FontStyle37"/>
          <w:sz w:val="24"/>
          <w:szCs w:val="24"/>
          <w:lang w:val="en-US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3.5.4.   Учебно-методическое и информационное обеспечение реализации основных образовательных  программ общего образования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786"/>
      </w:tblGrid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4392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634"/>
              <w:jc w:val="center"/>
              <w:rPr>
                <w:rStyle w:val="FontStyle34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  <w:p w:rsidR="002A5CDF" w:rsidRPr="00722DF8" w:rsidRDefault="002A5CDF" w:rsidP="002A5CDF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оснащенности</w:t>
            </w: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Учебная,                учебно-методическая литература     и     иные     библио</w:t>
            </w:r>
            <w:r w:rsidR="00D5546E">
              <w:rPr>
                <w:rStyle w:val="FontStyle41"/>
                <w:sz w:val="24"/>
                <w:szCs w:val="24"/>
              </w:rPr>
              <w:t>течно-информационные ресурсы 1-</w:t>
            </w:r>
            <w:r w:rsidR="00D5546E" w:rsidRPr="00D5546E">
              <w:rPr>
                <w:rStyle w:val="FontStyle41"/>
                <w:sz w:val="24"/>
                <w:szCs w:val="24"/>
              </w:rPr>
              <w:t>2</w:t>
            </w:r>
            <w:r w:rsidRPr="00722DF8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5546E" w:rsidP="002A5CDF">
            <w:pPr>
              <w:pStyle w:val="Style13"/>
              <w:widowControl/>
            </w:pPr>
            <w:r>
              <w:t>5</w:t>
            </w:r>
            <w:r w:rsidR="002A5CDF" w:rsidRPr="00722DF8">
              <w:t xml:space="preserve"> компьютеров с выходом в Интернет</w:t>
            </w:r>
          </w:p>
          <w:p w:rsidR="002A5CDF" w:rsidRPr="00722DF8" w:rsidRDefault="00D94E99" w:rsidP="002A5CDF">
            <w:pPr>
              <w:pStyle w:val="Style13"/>
              <w:widowControl/>
            </w:pPr>
            <w:r>
              <w:t>2</w:t>
            </w:r>
            <w:r w:rsidR="002A5CDF" w:rsidRPr="00722DF8">
              <w:t xml:space="preserve"> ноутбуков с выходом в Интернет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обеспеченность дополнительной литературой основных </w:t>
            </w:r>
            <w:r w:rsidR="005170B3">
              <w:rPr>
                <w:rStyle w:val="FontStyle41"/>
                <w:sz w:val="24"/>
                <w:szCs w:val="24"/>
              </w:rPr>
              <w:t>обще</w:t>
            </w:r>
            <w:r w:rsidRPr="00722DF8">
              <w:rPr>
                <w:rStyle w:val="FontStyle41"/>
                <w:sz w:val="24"/>
                <w:szCs w:val="24"/>
              </w:rPr>
              <w:t>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D5546E">
            <w:pPr>
              <w:pStyle w:val="Style13"/>
              <w:widowControl/>
              <w:jc w:val="center"/>
            </w:pPr>
            <w:r>
              <w:t>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35</w:t>
            </w:r>
            <w:r w:rsidR="002A5CDF" w:rsidRPr="00722DF8">
              <w:t>%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наличие интерактивного</w:t>
            </w:r>
            <w:r w:rsidR="00D5546E">
              <w:rPr>
                <w:rStyle w:val="FontStyle41"/>
                <w:sz w:val="24"/>
                <w:szCs w:val="24"/>
              </w:rPr>
              <w:t xml:space="preserve"> электронного компон</w:t>
            </w:r>
            <w:r w:rsidRPr="00722DF8">
              <w:rPr>
                <w:rStyle w:val="FontStyle41"/>
                <w:sz w:val="24"/>
                <w:szCs w:val="24"/>
              </w:rPr>
              <w:t>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94E99" w:rsidP="002A5CDF">
            <w:pPr>
              <w:pStyle w:val="Style13"/>
              <w:widowControl/>
              <w:jc w:val="center"/>
            </w:pPr>
            <w:r>
              <w:t>35</w:t>
            </w:r>
            <w:r w:rsidR="002A5CDF" w:rsidRPr="00722DF8">
              <w:t>%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6B100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ind w:left="360"/>
            </w:pPr>
          </w:p>
        </w:tc>
      </w:tr>
    </w:tbl>
    <w:p w:rsidR="002A5CDF" w:rsidRPr="00722DF8" w:rsidRDefault="002A5CDF" w:rsidP="002A5CDF">
      <w:pPr>
        <w:pStyle w:val="310"/>
        <w:spacing w:after="0"/>
        <w:ind w:right="-284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rPr>
          <w:b/>
          <w:bCs/>
          <w:sz w:val="24"/>
          <w:szCs w:val="24"/>
        </w:rPr>
      </w:pPr>
    </w:p>
    <w:p w:rsidR="002A5CDF" w:rsidRPr="005170B3" w:rsidRDefault="002A5CDF" w:rsidP="002A5C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4.Структура управления, государственно-общественного управления и самоуправления</w:t>
      </w:r>
    </w:p>
    <w:p w:rsidR="002A5CDF" w:rsidRPr="005170B3" w:rsidRDefault="002A5CDF" w:rsidP="002A5CD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       Структура  управления ГК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РД 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B1009">
        <w:rPr>
          <w:rFonts w:ascii="Times New Roman" w:hAnsi="Times New Roman" w:cs="Times New Roman"/>
          <w:b/>
          <w:i/>
          <w:sz w:val="24"/>
          <w:szCs w:val="24"/>
        </w:rPr>
        <w:t>Акаринская</w:t>
      </w:r>
      <w:proofErr w:type="spellEnd"/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ООШ </w:t>
      </w:r>
      <w:proofErr w:type="spellStart"/>
      <w:r w:rsidR="006B1009">
        <w:rPr>
          <w:rFonts w:ascii="Times New Roman" w:hAnsi="Times New Roman" w:cs="Times New Roman"/>
          <w:b/>
          <w:i/>
          <w:sz w:val="24"/>
          <w:szCs w:val="24"/>
        </w:rPr>
        <w:t>Хунзахского</w:t>
      </w:r>
      <w:proofErr w:type="spellEnd"/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170B3" w:rsidRDefault="005170B3" w:rsidP="002A5CDF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Управление школой осуществляется в соответствии с Федеральным законом от 29.12.2012 года №273-ФЗ  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Управление школой осуществляется на основе сочетания принципов самоуправления коллектива и е</w:t>
      </w:r>
      <w:r w:rsidR="005170B3" w:rsidRPr="005170B3">
        <w:t xml:space="preserve">диноначалия. </w:t>
      </w:r>
      <w:r w:rsidRPr="005170B3">
        <w:t xml:space="preserve">  В основу  положена пятиуровневая структура управления.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br/>
        <w:t>Первый уровень структуры</w:t>
      </w:r>
      <w:r w:rsidRPr="005170B3">
        <w:t xml:space="preserve"> – уровень директора (по содержанию – это уровень стратегического управления). Директор школы определяет совместно с Советом Учреждения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На втором уровне структуры</w:t>
      </w:r>
      <w:r w:rsidRPr="005170B3"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комитет ОУ.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Третий уровень структуры управления</w:t>
      </w:r>
      <w:r w:rsidRPr="005170B3"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РМО учителей – предметников, а также  учителя высшей квалификационной категории</w:t>
      </w:r>
      <w:proofErr w:type="gramStart"/>
      <w:r w:rsidRPr="005170B3">
        <w:t>..</w:t>
      </w:r>
      <w:proofErr w:type="gramEnd"/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Четвертый уровень организационной структуры управления</w:t>
      </w:r>
      <w:r w:rsidRPr="005170B3"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Пятый уровень организационной структуры</w:t>
      </w:r>
      <w:r w:rsidRPr="005170B3"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</w:t>
      </w:r>
      <w:r w:rsidR="006B1009">
        <w:t>скорее можно назвать уровнем «само</w:t>
      </w:r>
      <w:r w:rsidRPr="005170B3">
        <w:t>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В школе созданы органы ученического самоуправления, действуют детские общественные организации. Органы ученического самоуправления действуют на основании утвержденных Положений.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</w:rPr>
      </w:pPr>
      <w:r w:rsidRPr="005170B3">
        <w:rPr>
          <w:b/>
        </w:rPr>
        <w:lastRenderedPageBreak/>
        <w:t>Органы школьного самоуправления, их функции и полномочия: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Формами самоуправления школы являются:</w:t>
      </w:r>
    </w:p>
    <w:p w:rsidR="002A5CDF" w:rsidRPr="005170B3" w:rsidRDefault="005170B3" w:rsidP="005170B3">
      <w:pPr>
        <w:pStyle w:val="af0"/>
        <w:spacing w:before="0" w:after="0"/>
        <w:jc w:val="both"/>
        <w:rPr>
          <w:rStyle w:val="af5"/>
        </w:rPr>
      </w:pPr>
      <w:r>
        <w:rPr>
          <w:rStyle w:val="af5"/>
        </w:rPr>
        <w:t>Совет Школы,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</w:rPr>
      </w:pPr>
      <w:r w:rsidRPr="005170B3">
        <w:rPr>
          <w:rStyle w:val="af5"/>
        </w:rPr>
        <w:t>Общее собрание трудового коллектива,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</w:rPr>
      </w:pPr>
      <w:r w:rsidRPr="005170B3">
        <w:rPr>
          <w:rStyle w:val="af5"/>
        </w:rPr>
        <w:t xml:space="preserve"> Педагогический совет</w:t>
      </w:r>
    </w:p>
    <w:p w:rsidR="002A5CDF" w:rsidRPr="005170B3" w:rsidRDefault="005170B3" w:rsidP="005170B3">
      <w:pPr>
        <w:pStyle w:val="af0"/>
        <w:spacing w:before="0" w:after="0"/>
        <w:jc w:val="both"/>
        <w:rPr>
          <w:rStyle w:val="af5"/>
        </w:rPr>
      </w:pPr>
      <w:r>
        <w:rPr>
          <w:rStyle w:val="af5"/>
        </w:rPr>
        <w:t>Общешкольный р</w:t>
      </w:r>
      <w:r w:rsidR="002A5CDF" w:rsidRPr="005170B3">
        <w:rPr>
          <w:rStyle w:val="af5"/>
        </w:rPr>
        <w:t>одительский комитет.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  <w:b/>
        </w:rPr>
      </w:pPr>
      <w:r w:rsidRPr="005170B3">
        <w:rPr>
          <w:i/>
          <w:iCs/>
        </w:rPr>
        <w:br/>
      </w:r>
      <w:r w:rsidRPr="005170B3">
        <w:rPr>
          <w:rStyle w:val="af5"/>
          <w:b/>
        </w:rPr>
        <w:t xml:space="preserve">1.Совет </w:t>
      </w:r>
      <w:r w:rsidR="005170B3">
        <w:rPr>
          <w:rStyle w:val="af5"/>
          <w:b/>
        </w:rPr>
        <w:t>Школы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 xml:space="preserve">Общее руководство школой осуществляет выборный представительный орган – Совет </w:t>
      </w:r>
      <w:r w:rsidR="005170B3">
        <w:t>Школы</w:t>
      </w:r>
      <w:r w:rsidRPr="005170B3">
        <w:t>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</w:t>
      </w:r>
      <w:r w:rsidR="006B1009">
        <w:t>телей, учащихся 8-9</w:t>
      </w:r>
      <w:r w:rsidRPr="005170B3">
        <w:t xml:space="preserve"> классов, сотрудников школы.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 xml:space="preserve">Деятельность Совета </w:t>
      </w:r>
      <w:r w:rsidR="005170B3">
        <w:t xml:space="preserve">Школы </w:t>
      </w:r>
      <w:r w:rsidRPr="005170B3">
        <w:t xml:space="preserve">регламентируется Уставом и Положением о Совете </w:t>
      </w:r>
      <w:r w:rsidR="005170B3">
        <w:t>Школы.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Совет Школы</w:t>
      </w:r>
      <w:r w:rsidR="002A5CDF" w:rsidRPr="005170B3">
        <w:t>: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определяет стратегию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утверждает основные направления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разрабатывает меры по совершенствованию содержания образования, внедрению инновационных технологий;</w:t>
      </w:r>
    </w:p>
    <w:p w:rsid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веда</w:t>
      </w:r>
      <w:r>
        <w:t>ет вопросами этики и гласности;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контролирует расходование средств, являющихся собственностью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утверждает отдельные локальные акты, регулирующие деятельность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заслушивает отчеты директора о работе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создает временные или постоянные комиссии, советы по различным направлениям работы школы, устанавливает их полномочия;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осуществляет другие функции, предусмотренные Положением о Совете Учреждения.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Заседания Совета Учреждения созываются по мере необходимости, но не реже одного раза в полугодие.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 принимаются открытым голосованием.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Учреждения, принятые в пределах его полномочий, являются обязательными для администрации и всех членов трудового коллектива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</w:r>
      <w:r w:rsidRPr="005170B3">
        <w:rPr>
          <w:b/>
          <w:i/>
        </w:rPr>
        <w:t>2.Общее собрание трудового коллектива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br/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Полномочия трудового коллектива школы осуществляется общим собранием трудового коллектива.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Общее собрание трудового коллектива: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*р</w:t>
      </w:r>
      <w:r w:rsidR="002A5CDF" w:rsidRPr="005170B3">
        <w:t xml:space="preserve">ассматривает и принимает Устав школы, изменения и дополнения, вносимые в него; 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заслушивает отчет директора о работе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*у</w:t>
      </w:r>
      <w:r w:rsidR="002A5CDF" w:rsidRPr="005170B3">
        <w:t>тверждает план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Общее собрание трудового коллектива проводится не реже 2-х раз в год.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3.Педагогический совет школы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5170B3">
        <w:br/>
        <w:t>Педагогический совет школы: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основные вопросы учебно-воспитательного процесса в школе;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разрабатывает меры по совершенствованию содержания образования, внедрению инновационных технологий;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решение о переводе и выпуске </w:t>
      </w:r>
      <w:proofErr w:type="gramStart"/>
      <w:r w:rsidR="002A5CDF" w:rsidRPr="005170B3">
        <w:t>обучающихся</w:t>
      </w:r>
      <w:proofErr w:type="gramEnd"/>
      <w:r w:rsidR="002A5CDF" w:rsidRPr="005170B3">
        <w:t>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обсуждает и утверждает планы работы школы; 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="002A5CDF" w:rsidRPr="005170B3">
        <w:t>труда</w:t>
      </w:r>
      <w:proofErr w:type="gramEnd"/>
      <w:r w:rsidR="002A5CDF" w:rsidRPr="005170B3">
        <w:t xml:space="preserve"> обучающихся и другие вопросы образовательной деятельности школы;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решения об исключении </w:t>
      </w:r>
      <w:proofErr w:type="gramStart"/>
      <w:r w:rsidR="002A5CDF" w:rsidRPr="005170B3">
        <w:t>обучающихся</w:t>
      </w:r>
      <w:proofErr w:type="gramEnd"/>
      <w:r w:rsidR="002A5CDF" w:rsidRPr="005170B3">
        <w:t xml:space="preserve"> из школы в установленном законом порядке;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осуществляет другие функции, предусмотренные Положением о Педагогическом совете.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Педагогический совет созывается по мере необходимости, но не реже четырех раз в год.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br/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 xml:space="preserve">Председателем Педагогического </w:t>
      </w:r>
      <w:r w:rsidR="000B1E0D">
        <w:t xml:space="preserve">совета является директор школы. </w:t>
      </w:r>
      <w:r w:rsidRPr="005170B3"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4.</w:t>
      </w:r>
      <w:r w:rsidR="000B1E0D">
        <w:rPr>
          <w:b/>
          <w:i/>
        </w:rPr>
        <w:t>Общешкольный р</w:t>
      </w:r>
      <w:r w:rsidRPr="005170B3">
        <w:rPr>
          <w:b/>
          <w:i/>
        </w:rPr>
        <w:t>одительский комитет школы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    В общешкольный родительский комитет, входят представители в лице родителей (законных представителей) от каждого класса. Из их числа выбирается председатель общешкольного родительского комитета.  В каждом классном коллективе организована работа родительского  комитета.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Родительский комитет школы: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="002A5CDF" w:rsidRPr="005170B3">
        <w:t>о-</w:t>
      </w:r>
      <w:proofErr w:type="gramEnd"/>
      <w:r w:rsidR="002A5CDF" w:rsidRPr="005170B3">
        <w:t xml:space="preserve"> хозяйственным вопросам, по улучшению работы педагогического коллектива с родителями;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меры общественного воздействия по отношению к родителям </w:t>
      </w:r>
      <w:proofErr w:type="gramStart"/>
      <w:r w:rsidR="002A5CDF" w:rsidRPr="005170B3">
        <w:t>обучающихся</w:t>
      </w:r>
      <w:proofErr w:type="gramEnd"/>
      <w:r w:rsidR="002A5CDF" w:rsidRPr="005170B3">
        <w:t>, не выполняющим законодательство об образовании, нарушающим права обучающихся;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участвует в работе по контролю за организацией питания </w:t>
      </w:r>
      <w:proofErr w:type="gramStart"/>
      <w:r w:rsidR="002A5CDF" w:rsidRPr="005170B3">
        <w:t>обучающихся</w:t>
      </w:r>
      <w:proofErr w:type="gramEnd"/>
      <w:r w:rsidR="002A5CDF" w:rsidRPr="005170B3">
        <w:t xml:space="preserve">. 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Структура методической работы</w:t>
      </w:r>
    </w:p>
    <w:p w:rsidR="002A5CDF" w:rsidRPr="005170B3" w:rsidRDefault="002A5CDF" w:rsidP="005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>Педагогический коллектив школы работает над темой «Развитие творческого потенциала  и профессиональных  компетенций педагога как основного ресурса создания системы воспитания и обучения,  обеспечивающей максимальное развитие каждого ученика, его самореализацию и  самоопределение», активно принимает участие в методических семинарах, круглых столах, Неделях Учителя,  участвует в проведении районных  МО учителей- предметников.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Каждый учитель состоит в  районном методическом объединении. В школе работает МО  классных руководителей.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Учителя высшей категории, работающие  в школе,  входят в состав Методического совета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По всем учебным предметам</w:t>
      </w:r>
      <w:r w:rsidR="000B1E0D">
        <w:t xml:space="preserve"> в 1-9 классах </w:t>
      </w:r>
      <w:r w:rsidRPr="005170B3">
        <w:t xml:space="preserve"> реализуется ба</w:t>
      </w:r>
      <w:r w:rsidR="006B1009">
        <w:t>зовый уровень обучения учащихся</w:t>
      </w:r>
      <w:r w:rsidRPr="005170B3">
        <w:t xml:space="preserve">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t>Все учителя имеют необходимую методическую базу  по своему предмету (программы, календарно-тематические планы, рабочие программы).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Все учащиеся обеспечены учебниками и необходимыми учебными пособиями. Фонд школьной библиотеки позволяет организовать учебно-воспитательный процесс на хорошем уровне.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Высшим органом самоуправления учреждением является конференция учителей, учащихся и родителей, которая проводится не реже одного раза в год и созывается по решению Совета школы. 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Делегатами на конференцию являются:  </w:t>
      </w:r>
    </w:p>
    <w:p w:rsidR="002A5CDF" w:rsidRPr="005170B3" w:rsidRDefault="000B1E0D" w:rsidP="000B1E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5CDF" w:rsidRPr="005170B3">
        <w:rPr>
          <w:rFonts w:ascii="Times New Roman" w:hAnsi="Times New Roman" w:cs="Times New Roman"/>
          <w:sz w:val="24"/>
          <w:szCs w:val="24"/>
        </w:rPr>
        <w:t xml:space="preserve">от родителей - председатель общешкольного родительского комитета и председатели классных родительских комитетов. Родители (законные представители) имеют право принимать участие в органах самоуправления учреждением в соответствии с Уставом. </w:t>
      </w:r>
    </w:p>
    <w:p w:rsidR="002A5CDF" w:rsidRPr="005170B3" w:rsidRDefault="000B1E0D" w:rsidP="000B1E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5CDF" w:rsidRPr="005170B3">
        <w:rPr>
          <w:rFonts w:ascii="Times New Roman" w:hAnsi="Times New Roman" w:cs="Times New Roman"/>
          <w:sz w:val="24"/>
          <w:szCs w:val="24"/>
        </w:rPr>
        <w:t>от уча</w:t>
      </w:r>
      <w:r w:rsidR="006B1009">
        <w:rPr>
          <w:rFonts w:ascii="Times New Roman" w:hAnsi="Times New Roman" w:cs="Times New Roman"/>
          <w:sz w:val="24"/>
          <w:szCs w:val="24"/>
        </w:rPr>
        <w:t>щихся  - по 2 представителя 8-9</w:t>
      </w:r>
      <w:r w:rsidR="002A5CDF" w:rsidRPr="005170B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>от учителей –  администрация школы, классные руководители, руководитель МС.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Pr="00722DF8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5.</w:t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Самооценка образовательных программ</w:t>
      </w:r>
    </w:p>
    <w:p w:rsidR="000B1E0D" w:rsidRDefault="006B1009" w:rsidP="000B1E0D">
      <w:pPr>
        <w:pStyle w:val="1"/>
        <w:keepLines w:val="0"/>
        <w:numPr>
          <w:ilvl w:val="0"/>
          <w:numId w:val="1"/>
        </w:numPr>
        <w:suppressAutoHyphens/>
        <w:spacing w:before="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В ГК</w:t>
      </w:r>
      <w:r w:rsidR="000B1E0D" w:rsidRP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ОУ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РД </w:t>
      </w:r>
      <w:r w:rsidR="000B1E0D" w:rsidRP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Акаринская</w:t>
      </w:r>
      <w:proofErr w:type="spellEnd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Хунзахского</w:t>
      </w:r>
      <w:proofErr w:type="spellEnd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района</w:t>
      </w:r>
      <w:r w:rsid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» реализуются ООП:</w:t>
      </w:r>
    </w:p>
    <w:p w:rsidR="000B1E0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D">
        <w:rPr>
          <w:rFonts w:ascii="Times New Roman" w:hAnsi="Times New Roman" w:cs="Times New Roman"/>
          <w:sz w:val="24"/>
          <w:szCs w:val="24"/>
        </w:rPr>
        <w:t>*ООП начального общего образования</w:t>
      </w:r>
    </w:p>
    <w:p w:rsidR="000B1E0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*ООП основного общего образования</w:t>
      </w:r>
    </w:p>
    <w:p w:rsidR="002A5CDF" w:rsidRPr="00722DF8" w:rsidRDefault="002A5CDF" w:rsidP="000B1E0D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3185"/>
        <w:gridCol w:w="1230"/>
        <w:gridCol w:w="1230"/>
        <w:gridCol w:w="1284"/>
        <w:gridCol w:w="7100"/>
      </w:tblGrid>
      <w:tr w:rsidR="002A5CDF" w:rsidRPr="00722DF8" w:rsidTr="002A5CDF">
        <w:trPr>
          <w:trHeight w:val="20"/>
          <w:tblHeader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rHeight w:val="20"/>
          <w:tblHeader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  <w:tblHeader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1). Цели (ожидаемые результаты) образовательной программы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 заложена ориентация на стратегические цели развития образования в РФ, на реализацию приоритетного национального проекта «Образование», Национальной образовательной инициативы «Наша новая школа» 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основных  </w:t>
            </w:r>
            <w:r w:rsidR="000B1E0D">
              <w:rPr>
                <w:rFonts w:ascii="Times New Roman" w:hAnsi="Times New Roman" w:cs="Times New Roman"/>
                <w:iCs/>
                <w:sz w:val="24"/>
                <w:szCs w:val="24"/>
              </w:rPr>
              <w:t>обще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образовательных  программах  школы в разделе «Цели образовательной программы» заложена ориентация на стратегические цели развития образования: «разработка новой образовательной модели, обеспечивающей процесс опережающего образования через создание единого образовательного пространства, предназначенного для разностороннего развития личности каждого ребёнка в доступных ему видах деятельности, для актуализации у него потребности и формирования способности к познавательно – творческому саморазвитию» 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целях ОП заложена ориентация на долгосрочную целевую прог</w:t>
            </w:r>
            <w:r w:rsidR="00EB6042">
              <w:rPr>
                <w:rFonts w:ascii="Times New Roman" w:hAnsi="Times New Roman" w:cs="Times New Roman"/>
                <w:sz w:val="24"/>
                <w:szCs w:val="24"/>
              </w:rPr>
              <w:t xml:space="preserve">рамму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042" w:rsidRP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Развитие образования Республики Дагестан</w:t>
            </w:r>
            <w:r w:rsid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на 2015-2025</w:t>
            </w:r>
            <w:r w:rsidR="00EB6042" w:rsidRP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годы</w:t>
            </w:r>
            <w:r w:rsidRPr="00EB6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042" w:rsidRPr="00722DF8" w:rsidRDefault="00EB6042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97CDB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EB604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основных  образовательных  программах  школы подчёркивается учёт заказ учащихся: «возможность получения качественного образования в современной высокотехнологичной и демократической школе», социальный заказ: обеспечение качественного образования, позволяющего выпускникам эффективно взаимодействовать обществом в соответствии с требованием эпохи».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Цели ориентированы на результаты освоения ОП всеми обучающимися с учетом их индивидуальных особенностей и возможностей (ОП содержит описание «портрета (образа) выпускника» каждой ступени образования).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 основной образовательной программе</w:t>
            </w:r>
            <w:r w:rsidR="006B10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  <w:r w:rsidR="006B10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раскрываются ожидаемые результаты от реализации образовательной программы (повышение качества образования, овладение проектным методом, развитие социального проектирования,. и содержатся модели выпускника для каждой ступени образования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AB0E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Цели отражают специфику общеобразовательной программы данного вида, специф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t xml:space="preserve">ику ступеней общего 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97CDB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AB0EB0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бразовательные программы содержат цели и задачи для каждой ступени общего образования с учётом спецификации сельской школы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требований ФГОС общего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Соблюдена преемственность основных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Соблюдена преемственность ООО НОО и ООП ООО, что отражено в целевых установках, моделях выпускника, планируемых результатах и УМК  «Школа России»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99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2</w:t>
            </w: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Учебный план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современная нормативная база конструирования учебного плана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При р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азработке учебного плана на 2020-2021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 учтена современная нормативная правовая база в области образования: федеральные законы, указы, постановления Президента РФ, Постановления, распоряжения и поручения Правительства РФ, Департамента образования Вологодской области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6A09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Отражены заявленные цели образовательной программы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Цели ОП отражены в разделах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НОО»,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ООО»,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СОО».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*обязательность реализации обязательной части учебного плана в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полном объёме;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*ориентация на актуальные образоват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ельные потребности </w:t>
            </w:r>
            <w:proofErr w:type="gramStart"/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*соблюдение преемственности в изучении предме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тов каждой из образовательных областей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*соблюдение санитарно-эпидемиологических правил и норм.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нормативным требованиям: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t>2</w:t>
            </w:r>
            <w:r w:rsidR="002A5CDF" w:rsidRPr="00722DF8"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56"/>
            </w:pPr>
            <w:r w:rsidRPr="00722DF8">
              <w:t xml:space="preserve">УП </w:t>
            </w:r>
            <w:proofErr w:type="gramStart"/>
            <w:r w:rsidRPr="00722DF8">
              <w:t>согласован</w:t>
            </w:r>
            <w:proofErr w:type="gramEnd"/>
            <w:r w:rsidRPr="00722DF8">
              <w:t xml:space="preserve"> с учредителем, утвержден директором с указанием реквизитов приказа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97CDB" w:rsidP="00E32340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план на 2020-2021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рассмотрен на заседании педагогичес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кого совета (протокол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1  от 30 августа 2020</w:t>
            </w:r>
            <w:r w:rsidR="002A5CDF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г., утвер</w:t>
            </w:r>
            <w:r w:rsidR="00E43557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>жден Приказом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ОО от 30</w:t>
            </w:r>
            <w:r w:rsidR="00E323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августа 2019</w:t>
            </w:r>
            <w:r w:rsidR="00E43557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Сетки учебного плана по структуре (инвариантный, региональный, школьный компоненты, компоненты участников образовательного процесса, внеурочная деятельность) полностью соответствуют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рекомендованным учебным планом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Се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тка часов учебного плана на 2020-2021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 полностью соответствует по структуре (обязательная часть, часть, формируемая участниками образовательных отношений)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УП всех предметов (дисциплин), предусмотренных обязательной частью учебного плана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в наличии все предметы, предусмотренные обязательной частью учебного плана.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требования к минимальному количеству часов на каждый предмет в соответствии с учебным планом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Соблюдаются требования к минимальному количеству часов на каждый предмет.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часов на изучение предметов, отраженное в классном журнале, расписании, количеству часов в УП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во часов на изучение предметов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отраженное в классном журнале, расписании, соответствует количеству часов в УП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t>2</w:t>
            </w:r>
            <w:r w:rsidR="002A5CDF" w:rsidRPr="00722DF8">
              <w:t>.2.6.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pStyle w:val="21"/>
              <w:snapToGrid w:val="0"/>
              <w:ind w:firstLine="56"/>
            </w:pPr>
            <w:r w:rsidRPr="00722DF8">
              <w:t>Соответст</w:t>
            </w:r>
            <w:r w:rsidR="00997CDB">
              <w:t xml:space="preserve">вие названия учебных предметов, </w:t>
            </w:r>
            <w:r w:rsidRPr="00722DF8">
              <w:t xml:space="preserve">в классном журнале, </w:t>
            </w:r>
            <w:r w:rsidRPr="00722DF8">
              <w:lastRenderedPageBreak/>
              <w:t>расписании учебному плану.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pStyle w:val="21"/>
              <w:tabs>
                <w:tab w:val="left" w:pos="3060"/>
              </w:tabs>
              <w:snapToGrid w:val="0"/>
              <w:ind w:firstLine="56"/>
              <w:rPr>
                <w:iCs/>
              </w:rPr>
            </w:pPr>
            <w:r w:rsidRPr="00722DF8">
              <w:rPr>
                <w:iCs/>
              </w:rPr>
              <w:t xml:space="preserve">Названия учебных предметов, в классном журнале, расписании соответствуют учебному плану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УП соответствуют (не выходят за рамки) программам,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действующей лицензии ОУ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Реализуемые программы соответствуют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указанным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приложениях к лицензии 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>серия  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 Л01    № 000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>9526 дата выдачи 13 февраля  2020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года срок действия  - бессрочная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Соблюдена преемственность в распределении часов по классам и ступеням обучения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учебном плане соблюдена преемственность в изучении предметов и курсов, в количестве часов по классам и ступеням обучения 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). Рабочие программы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Перечень учебных программ отражает: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d"/>
              <w:snapToGrid w:val="0"/>
            </w:pPr>
            <w:r>
              <w:t>3</w:t>
            </w:r>
            <w:r w:rsidR="002A5CDF" w:rsidRPr="00722DF8"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названия используемых программ наименованию учебных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(дисциплин) УП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рабочих программ соответствует наименованию учебных предметов. Перечень рабочих программ рекомендован педагогич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еским советом</w:t>
            </w:r>
            <w:r w:rsidR="00D94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(протокол №1 от 30 августа 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г.) и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утвержден п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риказом директора (приказ № </w:t>
            </w:r>
            <w:r w:rsidR="00D94E99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D94E99">
              <w:rPr>
                <w:rFonts w:ascii="Times New Roman" w:hAnsi="Times New Roman" w:cs="Times New Roman"/>
                <w:iCs/>
                <w:sz w:val="24"/>
                <w:szCs w:val="24"/>
              </w:rPr>
              <w:t>30.08.2021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у</w:t>
            </w:r>
            <w:r w:rsidR="008D2BBC">
              <w:rPr>
                <w:rFonts w:ascii="Times New Roman" w:hAnsi="Times New Roman" w:cs="Times New Roman"/>
                <w:sz w:val="24"/>
                <w:szCs w:val="24"/>
              </w:rPr>
              <w:t xml:space="preserve">ровня учебных программ УМК виду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ОП,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пролицензированным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 учебных программ соответствует 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пролицензированным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Соблюдается преемственность в изучении всех учебных предметов по вертикали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Соблюдается преемственность в изучении всех учебных предметов по вертикали по ступеням образования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Используемые учебные программы отражают специфику реализуемой О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Все учебные программы по уровню (базовые, элективных курсов) и по количеству часов соответствуют уровням реализуемых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Реализуются базовые и программы элективных курсов в соответствии с учебным планом, учебные программы соответствуют уровню изуче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ния. (Учебный план, приказ №56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30.08.2019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E4355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Все учебные программы,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реализуемые в ОУ, соответствуют примерным образовательным программам, имеют грифы согласования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6E2B7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Рабочие программы по учебным предметам разработаны на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основе федеральных примерных программ, авторских программ, имеющих гриф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lastRenderedPageBreak/>
              <w:t>3</w:t>
            </w:r>
            <w:r w:rsidR="002A5CDF" w:rsidRPr="00722DF8">
              <w:t>.2.3.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0"/>
            </w:pPr>
            <w:r w:rsidRPr="00722DF8">
              <w:t>Соответствие используемых в образовательном процессе учебников федеральному перечню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Учебники, используемые в образовательном процессе, соответствуют федеральному перечню  уче</w:t>
            </w:r>
            <w:r w:rsidR="00D94E99">
              <w:rPr>
                <w:rFonts w:ascii="Times New Roman" w:hAnsi="Times New Roman" w:cs="Times New Roman"/>
                <w:iCs/>
                <w:sz w:val="24"/>
                <w:szCs w:val="24"/>
              </w:rPr>
              <w:t>бников и учебных пособий на 2021-2022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e"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2A5CDF" w:rsidRPr="00722DF8">
              <w:rPr>
                <w:b w:val="0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e"/>
              <w:snapToGrid w:val="0"/>
              <w:rPr>
                <w:b w:val="0"/>
              </w:rPr>
            </w:pPr>
            <w:r w:rsidRPr="00722DF8">
              <w:rPr>
                <w:b w:val="0"/>
              </w:rPr>
              <w:t xml:space="preserve">Обеспеченность учебных программ </w:t>
            </w:r>
            <w:proofErr w:type="gramStart"/>
            <w:r w:rsidRPr="00722DF8">
              <w:rPr>
                <w:b w:val="0"/>
              </w:rPr>
              <w:t>необходимым</w:t>
            </w:r>
            <w:proofErr w:type="gramEnd"/>
            <w:r w:rsidRPr="00722DF8">
              <w:rPr>
                <w:b w:val="0"/>
              </w:rPr>
              <w:t xml:space="preserve"> УМК: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8D2BBC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e"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2A5CDF" w:rsidRPr="00722DF8">
              <w:rPr>
                <w:b w:val="0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e"/>
              <w:snapToGrid w:val="0"/>
              <w:jc w:val="both"/>
              <w:rPr>
                <w:b w:val="0"/>
              </w:rPr>
            </w:pPr>
            <w:r w:rsidRPr="00722DF8">
              <w:rPr>
                <w:b w:val="0"/>
              </w:rPr>
              <w:t>Соответствие учебных пособий реализуемым учебным программам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Используемые учебные пособия соответствуют реализуемым учебным программам.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31"/>
              <w:snapToGrid w:val="0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  <w:r w:rsidR="006E2B71">
              <w:rPr>
                <w:b w:val="0"/>
              </w:rPr>
              <w:t>.3.2</w:t>
            </w:r>
            <w:r w:rsidR="002A5CDF" w:rsidRPr="00722DF8">
              <w:rPr>
                <w:b w:val="0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31"/>
              <w:snapToGrid w:val="0"/>
              <w:ind w:left="0"/>
              <w:rPr>
                <w:b w:val="0"/>
              </w:rPr>
            </w:pPr>
            <w:r w:rsidRPr="00722DF8">
              <w:rPr>
                <w:b w:val="0"/>
              </w:rPr>
              <w:t xml:space="preserve">Наличие </w:t>
            </w:r>
            <w:proofErr w:type="spellStart"/>
            <w:r w:rsidRPr="00722DF8">
              <w:rPr>
                <w:b w:val="0"/>
              </w:rPr>
              <w:t>разноуровневых</w:t>
            </w:r>
            <w:proofErr w:type="spellEnd"/>
            <w:r w:rsidRPr="00722DF8">
              <w:rPr>
                <w:b w:val="0"/>
              </w:rPr>
              <w:t xml:space="preserve"> дидактических материалов, позволяющих дифференцировать и индивидуализировать образовательный процесс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Разноуровневые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дидактические материалы имеются в наличии у педагогов школы, хранятся на жёстких дисках компьютеров учителей, в учебных кабинетах в цифровом и печатном виде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Организационно-педагогические условия реализации О</w:t>
            </w:r>
            <w:r w:rsidR="00E4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ОУ используются инновационные педагогические технологии, соответствующие виду ОУ, профилю реализуемых программ, возрасту обучающихся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F313D">
              <w:rPr>
                <w:rStyle w:val="FontStyle41"/>
                <w:sz w:val="24"/>
                <w:szCs w:val="24"/>
              </w:rPr>
              <w:t>ГКОУ РД «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Акаринская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ООШ 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Хузахского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района»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системно-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 реализуются инновационные педагогические технологии: информационно-коммуникационные технологии, проектные технологии, технология уровневой дифференциации, игровые технологии, критического мышления, проблемно-диалогическая, технология поискового чтения, технология оценивания учебных успехов и др.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ОУ методических (профессиональных), общественных органов, участвующих в работе по совершенствованию образовательного процесса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F313D">
              <w:rPr>
                <w:rStyle w:val="FontStyle41"/>
                <w:sz w:val="24"/>
                <w:szCs w:val="24"/>
              </w:rPr>
              <w:t>ГКОУ РД «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Акаринская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ООШ 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Хузахского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района»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работает методический со</w:t>
            </w:r>
            <w:r w:rsidR="00D94E99">
              <w:rPr>
                <w:rFonts w:ascii="Times New Roman" w:hAnsi="Times New Roman" w:cs="Times New Roman"/>
                <w:iCs/>
                <w:sz w:val="24"/>
                <w:szCs w:val="24"/>
              </w:rPr>
              <w:t>вет, МО классных руководителей. МО гуманитарного цикла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6A09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6C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условий: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D94E99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hanging="21"/>
              <w:jc w:val="left"/>
            </w:pPr>
            <w:r>
              <w:t>4</w:t>
            </w:r>
            <w:r w:rsidR="002A5CDF" w:rsidRPr="00722DF8"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0"/>
            </w:pPr>
            <w:r w:rsidRPr="00722DF8">
              <w:t xml:space="preserve">Соблюдение объема </w:t>
            </w:r>
            <w:r w:rsidRPr="00722DF8">
              <w:lastRenderedPageBreak/>
              <w:t xml:space="preserve">максимально допустимой учебной нагрузки </w:t>
            </w:r>
            <w:proofErr w:type="gramStart"/>
            <w:r w:rsidRPr="00722DF8">
              <w:t>обучающихся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C22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Соблюдался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максимально допустимой учебной нагрузки в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соответствии с СанПиН  2.4.2.28-21-10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 данное время СанПиН 2.4.3648-20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режиму обучения учащихся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8F313D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8D2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ежим обучения </w:t>
            </w:r>
            <w:proofErr w:type="gramStart"/>
            <w:r w:rsidR="008D2BBC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8D2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2011-2022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 был согласован с </w:t>
            </w:r>
            <w:r w:rsidR="008F313D">
              <w:rPr>
                <w:rFonts w:ascii="Times New Roman" w:hAnsi="Times New Roman" w:cs="Times New Roman"/>
                <w:iCs/>
                <w:sz w:val="24"/>
                <w:szCs w:val="24"/>
              </w:rPr>
              <w:t>ГКУ РД «ЦОДОУ ЗОЖ»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психолого-педагогического сопровождения: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психолого-медико-педагогического консилиума, утвержденного приказом по УО (реквизиты приказа)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Формы аттестации и учета достижений обучающихся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Определены формы учета достижений обучающихся ОУ: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проведении  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промежуточной аттестации учащихся и осуществлении текущего контроля их успеваемости /утверждено Приказом директора по ОО  </w:t>
            </w:r>
            <w:r w:rsidR="008D2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августа 2021</w:t>
            </w:r>
            <w:r w:rsidR="004C2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</w:t>
            </w:r>
            <w:r w:rsidR="008D2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Во внеклассной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Портфолио учащегося, утверждено приказом директора школы  от </w:t>
            </w:r>
            <w:r w:rsidR="002E624D">
              <w:rPr>
                <w:rFonts w:ascii="Times New Roman" w:hAnsi="Times New Roman" w:cs="Times New Roman"/>
                <w:sz w:val="24"/>
                <w:szCs w:val="24"/>
              </w:rPr>
              <w:t>30 августа 2022 года №46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фиксируются (Портфолио учеников, мониторинг качества образования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обучающихся в учебной деятельности в форме отметок фиксируются в классных журналах, дневниках обучающихся, личных делах школьников, протоколах мониторинговых работ, электронных журналах и дневниках. Копии сертификатов, грамот, дипломов и т.д. вкладываются в Портфолио учащихся.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C229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качества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Положение о мониторинге образовательного процесса (приказ № </w:t>
            </w:r>
            <w:r w:rsidR="008D2BBC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r w:rsidR="006A09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31.08.2020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C22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знаний — 46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%, успеваемость — 100%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2294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знаний — 33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%, успеваемость — 100%</w:t>
            </w:r>
          </w:p>
        </w:tc>
      </w:tr>
      <w:tr w:rsidR="002A5CDF" w:rsidRPr="00722DF8" w:rsidTr="0011690C">
        <w:trPr>
          <w:trHeight w:val="339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926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победителей и призеров олимпиад и конкурсов различных уровней (всего отдельно по уровням и образовательным областям) 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*всероссийская олимпиада школьников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CDF" w:rsidRPr="0011690C" w:rsidRDefault="00D85DEC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</w:t>
            </w:r>
            <w:r w:rsidR="008D2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14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690C"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участник муни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</w:t>
            </w:r>
            <w:r w:rsidR="0011690C"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ипального этапа олимпиады,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призера</w:t>
            </w:r>
          </w:p>
          <w:p w:rsidR="002A5CDF" w:rsidRPr="0011690C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Школьн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ые конкурсы –</w:t>
            </w:r>
            <w:r w:rsidR="008D2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участника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A0926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Муниципальный этап: участники: </w:t>
            </w:r>
            <w:r w:rsidR="008D2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  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человек, из них: </w:t>
            </w:r>
          </w:p>
          <w:p w:rsidR="002A5CDF" w:rsidRPr="0011690C" w:rsidRDefault="009C7F3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победители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–0, призеры – 0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4C22DF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Региональный этап: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достижений обучающихся во внеурочной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тестовых контрольных работ, проведённых в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аккредитации ОУ (с указанием предмета и класса)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проводились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государственной  итоговой аттестации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ОУ: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ОУ проводится в соответствии с действующими нормативными документами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C2294E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Государственная итоговая аттестация организуется на основании Порядка проведения ГИА по образовательным программам основного общего образования, других нормативных документов (приказов, постановлений, положений, инструкций)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РФ,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Рособрнадзора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РФ,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Министерства образования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>и науки РД и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>ГКУ «ЦОДОУ ЗОЖ»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ОГЭ по математике в 9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2294E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ГЭ по м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атематике профильного уровня – 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>3,5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б.,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ОГЭ по русскому языку в 9 классе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 ЕГЭ по русскому языку 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>– 3,5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C2294E" w:rsidP="002A5CDF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Результаты освоения ООП НОО </w:t>
            </w:r>
            <w:proofErr w:type="gramStart"/>
            <w:r w:rsidR="002A5CDF" w:rsidRPr="00722DF8">
              <w:rPr>
                <w:rFonts w:ascii="Times New Roman" w:hAnsi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подготовки,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требованиям обязательного минимума содержания образования (ФГОС)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1" w:rsidRDefault="00C2294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Осенью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</w:t>
            </w:r>
            <w:r w:rsidR="00546E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ВПР проводились по программам предыдущего года:</w:t>
            </w:r>
          </w:p>
          <w:p w:rsidR="002A5CDF" w:rsidRPr="00722DF8" w:rsidRDefault="00546E81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5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русскому языку, математике, окружающему миру.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Результаты: 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5CDF" w:rsidRPr="00722DF8" w:rsidRDefault="0049055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 у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чащиеся 5</w:t>
            </w:r>
            <w:r w:rsidR="009C7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-7  классов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принимали участие во Вс</w:t>
            </w:r>
            <w:r w:rsidR="009C7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ероссийских проверочных работах. </w:t>
            </w:r>
          </w:p>
          <w:p w:rsidR="002A5CDF" w:rsidRPr="00722DF8" w:rsidRDefault="002A5CDF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диагностика высоких личностных достижений обучающихся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546E81" w:rsidRDefault="00546E81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E81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ОУ есть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C2294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gramEnd"/>
            <w:r w:rsidR="00C2294E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по результатам </w:t>
            </w:r>
            <w:r w:rsidR="00CF7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ГЭ 100 баллов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  <w:color w:val="0070C0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CF7223" w:rsidP="002A5CDF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). Общие показатели оценки ООП НОО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Состав показателей: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Полнота структуры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1051F9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бразовательные программы ОУ в соответствии с ФГОС НОО и ФГОС ООО содержит следующие разделы в своей структуре: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Пояснительная записка основной образовательной программы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Планируемые результаты освоения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3. Учебный план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4. Программа формирования УУД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5. Программы отдельных учебных предметов, курсов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Программа духовно-нравственного развития и воспитания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ступени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7. Программа формирования культуры здорового и безопасного образа жизни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Система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Технологичность (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инструментальность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)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Диагностический инструментарий представлен в основной образовательной программе в разделе «Система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ОП и в деятельности ОУ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 порядок приема обучающихся, гарантирующий их право на образование в соответствии с Законом РФ «Об образовании» и региональными нормативными актами (отсутствуют жалобы и предписания контролирующих органов)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детей в образовательное учреждение осуществляется на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основании Полож</w:t>
            </w:r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>ения о порядке приема детей в ГК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</w:t>
            </w:r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РД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>Акаринская</w:t>
            </w:r>
            <w:proofErr w:type="spellEnd"/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ООШ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». Отсутствуют жалобы и предписания контролирующих органов (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 учёта проверок ОУ органами государственного контроля)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 общеобразовательного учреждения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5064"/>
        <w:gridCol w:w="1230"/>
        <w:gridCol w:w="1263"/>
        <w:gridCol w:w="1284"/>
        <w:gridCol w:w="5385"/>
      </w:tblGrid>
      <w:tr w:rsidR="002A5CDF" w:rsidRPr="00722DF8" w:rsidTr="002A5CDF">
        <w:trPr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rHeight w:val="654"/>
          <w:tblHeader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7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Уровень обеспеченности образовательного учреждения квалифицированными педа</w:t>
              </w:r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softHyphen/>
                <w:t>гогическими кадрами по каждому из предметов учебного плана (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proofErr w:type="gramEnd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%)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— уровень обеспеченности квалифицированными педагогическими кадрами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8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Образовательный ценз педагогических работников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9055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 педагогов имеют высшее образование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9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Доля педагогических работников, имеющих базовое образование по преподаваемому предмету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предметов преподаются педагогами в соответствии со специальностью по диплому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0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Доля педагогических работников с высшей квалификационной категорией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педагогов имеют высшую квалификационную категорию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первой квалификационной категорией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9055E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 педагогов имеют первую  квалификационную категорию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педагогических работников, прошедших курсовую </w:t>
            </w:r>
            <w:r w:rsidR="00CF7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подготовку в течение последних 3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-ти лет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педагогов прошли курсовую подготовку по преподаваемым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предметам в течение последних 3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лет (по ФГОС НОО, ФГОС ООО, ФГОС СОО)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в штате ОУ либо на ином законном основании педагогов дополнительного 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образования, обеспечивающих организацию внеурочной деятельности обучающихся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педагогов дополнительного образовани</w:t>
            </w:r>
            <w:r w:rsidR="00CF7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реализуют</w:t>
            </w:r>
            <w:r w:rsidR="00490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F7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дополнительных </w:t>
            </w: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общеобразовательных общеразвивающих программ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Наличие педагогических работников с обобщённым на региональном уровне опытом работы (за 3 последних года)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2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Наличие педагогов-победителей региональных (всероссийских) конкурсов профессионального мастерства (за 3 последних года)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3626D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III.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элементов образовательной среды, необходимых для реализации ОП </w:t>
      </w:r>
    </w:p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6"/>
        <w:gridCol w:w="5039"/>
        <w:gridCol w:w="1230"/>
        <w:gridCol w:w="1230"/>
        <w:gridCol w:w="1284"/>
        <w:gridCol w:w="5007"/>
      </w:tblGrid>
      <w:tr w:rsidR="002A5CDF" w:rsidRPr="00722DF8" w:rsidTr="002A5CDF">
        <w:trPr>
          <w:tblHeader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Элементы образовательной среды, необходимые для реализации ОП данного вида: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у ОУ собственного сайта в сети Интернет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C4" w:rsidRDefault="001666C4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akari</w:t>
            </w:r>
            <w:proofErr w:type="spellEnd"/>
            <w:r w:rsidRPr="001666C4">
              <w:t>.</w:t>
            </w:r>
            <w:proofErr w:type="spellStart"/>
            <w:r>
              <w:rPr>
                <w:lang w:val="en-US"/>
              </w:rPr>
              <w:t>dagestanschool</w:t>
            </w:r>
            <w:proofErr w:type="spellEnd"/>
            <w:r w:rsidRPr="001666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5CDF" w:rsidRPr="00722DF8" w:rsidRDefault="0049055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Сайт обновляется еже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дель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но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на сайте ОУ информации, в соответствии с требованиями нормативных документов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ОУ имеется в наличии вся информация, предусмотренная нормативными документами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Школьная библиотека обеспечена учебной литературой —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639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экз., художественной литературой —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723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экз.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в ОУ условий, обеспечивающих </w:t>
            </w: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возможность: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о-</w:t>
            </w:r>
            <w:proofErr w:type="gramEnd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C4" w:rsidRDefault="001666C4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в наличии 8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компьютеров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ноутбуков, </w:t>
            </w:r>
          </w:p>
          <w:p w:rsidR="001666C4" w:rsidRDefault="002A5CDF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персональных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объединены  в локальную с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еть с выходом в сеть Интернет, </w:t>
            </w:r>
          </w:p>
          <w:p w:rsidR="001666C4" w:rsidRDefault="0049055E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муль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тимедийных проектора, </w:t>
            </w:r>
          </w:p>
          <w:p w:rsidR="002A5CDF" w:rsidRPr="00722DF8" w:rsidRDefault="001666C4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интерактивных</w:t>
            </w:r>
            <w:proofErr w:type="gramEnd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1666C4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в наличии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5 персональных компьютеров с программным обеспечением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объединённых в локальную сеть с выходом в сеть Интернет в кабинете информатики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gramStart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естественно-научных</w:t>
            </w:r>
            <w:proofErr w:type="gramEnd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объектов и явлений; цифрового (электронного) и традиционного измерения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1666C4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Обработки материалов и информации с использованием технологических инструментов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обработки материалов и информации с использованием технологических инструментов имеются в наличии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персональных компьютеров, 3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лазерных принтер</w:t>
            </w:r>
            <w:r w:rsidR="004905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- сканер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Программное обеспечение позволяет выполнять разнообразные операции, связанные с обработкой, хранением, созданием, получением и дальнейшим использованием различного вида информации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9055E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необходимое количество оборудования для физического развития обучающихся, участия в спортивных играх (мячи, канаты, гимнастические снаряды, маты, обручи, скакалки, лыжи и т.д.) </w:t>
            </w:r>
            <w:proofErr w:type="gram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Проведения массовых мероприятий, собраний, представлений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школе для проведения массовых мероприятий используется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фае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мультимедийным проектором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Организации отдыха, досуга и питания обучающихся и воспитанников, а также работников образовательного учреждения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все необходимые условия для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ринга и корректировки), кабинет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директора, оборудованы персональными компьютерами с возможностью доступа к локальной сети и сети Интернет со скоростью 512 кбит/с, осуществляется электронный документ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оборот, хранение информации осуществляется на жёстких дисках компьютеров администрации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 выделенным хранилище информации с обязательным резервным копированием информации на внешние источники (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CD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DVD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флэш-память) </w:t>
            </w:r>
            <w:proofErr w:type="gram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1.5.12.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все необходимые условия для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размещения, систематизирования и хранения (накапливания) учебных материалов и работ обучающихся, воспитанников и педагогических работников, на жёстких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дисках компьютеров.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компьютерного класса</w:t>
            </w:r>
            <w:r w:rsidR="007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) и соответствующего программного обеспечения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737AA2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компьютерный класс на 7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 учащихся и рабочего места учителя, объединенных в классную локальную сеть с выходом в школьную сеть и Интернет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учреждения комплекта лицензионного общесистемного и прикладного программного обеспечения (операционная система, офисные программы (редакторы текстов, таблиц), СУБД, навигаторы)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Учреждение укомплектовано пакетом программного обеспечения 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Linux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1. 8.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контент-фильтрация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обеспеченная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официальным провайдером «Ростелеком»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контент-фильтрация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обеспеченная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официальным провайдером «Ростелеком»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 ОУ автоматизированных рабочих мест учителя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737AA2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всех компьютерах  и ноутбуке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установлена программа </w:t>
            </w:r>
            <w:proofErr w:type="spell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MicrosoftOffice</w:t>
            </w:r>
            <w:proofErr w:type="spellEnd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позволяющая создавать и редактировать электронные таблицы, тексты и презентации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Формировать и отрабатывать навыки клавиатурного письма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пакете клавиатурные тренажёры, установленные на каждом компьютере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всех компьютерах установлена программа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MicrosoftOffice</w:t>
            </w:r>
            <w:proofErr w:type="spell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Визуализировать исторические данные </w:t>
            </w: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(создавать ленты времени и др.)</w:t>
            </w:r>
          </w:p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всех компьютерах установлена программа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MicrosoftOffice</w:t>
            </w:r>
            <w:proofErr w:type="spell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1.11.5.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школе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ведутся электронные журналы и дневники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1.11.6.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и ноутбуков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1.11.7.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система, созданная в образовательном учреждении, позволяет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мониторинг и фиксировать ход учебного процесса и результаты освоения основных образовательных программ общего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образования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1.11.8.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итоговой аттестации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информационных технологий, объединение компьютеров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кабинете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информатики  в локальную сеть позволяют проводить различные виды и формы контроля знаний, умений и навыков, осуществлять адаптивную (дифференцированную) подготовку к государственной итоговой аттестации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ящик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медико-социальных условий пребывания детей</w:t>
      </w:r>
      <w:r w:rsidRPr="00722DF8">
        <w:rPr>
          <w:rFonts w:ascii="Times New Roman" w:hAnsi="Times New Roman" w:cs="Times New Roman"/>
          <w:b/>
          <w:sz w:val="24"/>
          <w:szCs w:val="24"/>
        </w:rPr>
        <w:br/>
        <w:t>в общеобразовательном учреждении</w:t>
      </w:r>
    </w:p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9"/>
        <w:gridCol w:w="6086"/>
        <w:gridCol w:w="628"/>
        <w:gridCol w:w="502"/>
        <w:gridCol w:w="6911"/>
      </w:tblGrid>
      <w:tr w:rsidR="002A5CDF" w:rsidRPr="00722DF8" w:rsidTr="002A5CD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Наличие лицензии на ведение медицинской деятельности или договора с учреждениями здравоохранения на медицинское обслуживание 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</w:hyperlink>
            <w:r w:rsidR="002A5CDF" w:rsidRPr="0072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Медицинское обслуживание осуществляется</w:t>
            </w:r>
            <w:r w:rsidR="00737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медсестрой с. </w:t>
            </w:r>
            <w:proofErr w:type="spellStart"/>
            <w:r w:rsidR="00737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Акаро</w:t>
            </w:r>
            <w:proofErr w:type="spell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Наличие спортзала, оснащенного необходимым спортивным оборудованием и инвентарем в соответствии с требованиями </w:t>
              </w:r>
              <w:proofErr w:type="spell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СанПин</w:t>
              </w:r>
              <w:proofErr w:type="spellEnd"/>
            </w:hyperlink>
            <w:r w:rsidR="002A5CDF" w:rsidRPr="0072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="008F3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2A5CDF"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меется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564F9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5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Организация подвоза 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внутри образовательного или школьного округа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Подвоз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внутри школьного округа осуществляется школьным автобусом 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Факты нарушений прав обучающихся в части: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Неисполнения предписаний контролирующих органов по соблюдению лицензионных требований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 — 0 баллов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 —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Отсутствуют неисполненные предписания контролирующих органов по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соблюдении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лицензионных требований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Неисполнения требований техники безопасности обучающихся и работников ОУ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 — 0 баллов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—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 предписания, связанные с невыполнением техники безопасности обучающихся и работников ОУ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нормативно-правового обеспечения образовательной организации </w:t>
      </w: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2"/>
        <w:gridCol w:w="5146"/>
        <w:gridCol w:w="639"/>
        <w:gridCol w:w="515"/>
        <w:gridCol w:w="7854"/>
      </w:tblGrid>
      <w:tr w:rsidR="002A5CDF" w:rsidRPr="00722DF8" w:rsidTr="002A5CDF">
        <w:trPr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ОУ: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Устава ОУ, учитывающего последние изменения и дополнения в законодательстве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B1792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Устав утверждён 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Министерством образования и науки РД 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(Приказ от 24 </w:t>
            </w:r>
            <w:r w:rsidR="006D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января  2023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№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1566-03\16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Локальных актов, регламентирующих деятельность образовательного учреждения, в соответствии с уставом ОУ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Имеются в наличии локальные акты в соответствии с Законом «Об образовании в Российской Федерации» №273-ФЗ от 29.12.2012 года 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приказы директора Учреждения;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договора (в том числе Коллективный договор);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правила (в том числе правила внутреннего трудового распорядка, правила приёма в ОО, правила внутреннего распорядка для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т.д.); 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инструкции (в том числе должностные инструкции, инструкции по охране труда и т.д.);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решения (общего собрания коллектива учреждения, Совета школы, педагогического совета учреждения, общего собрания трудового коллектива, родительского комитета);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положения (в том числе положения об органах самоуправления ОО, об аттестации, об оплате труда, о формах получения образования и т.д.)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Договора с учредителем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Лицензии на право осуществления образовательной деятельности по всем реализуемым образовательным программам, включая дополнительное образование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 Л01    № 000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9526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13 февраля  2020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года срок действия  - бессрочная</w:t>
            </w:r>
          </w:p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по всем реализуемым образовательным программам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А01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1862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регистрационный №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6938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  2019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6D5C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 2028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Акта готовности ОУ к учебному году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546E81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 пров</w:t>
            </w:r>
            <w:r w:rsidR="00546E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ерки готовности ОУ от 1</w:t>
            </w:r>
            <w:r w:rsidR="003626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8.08.20</w:t>
            </w:r>
            <w:r w:rsidR="006D5C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bookmarkStart w:id="0" w:name="_GoBack"/>
            <w:bookmarkEnd w:id="0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предписаний контролирующих органов по соблюдению законодательства в сфере образования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 неисполненные предписания контролирующих органов по соблюдению законодательства в сфере образования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Отчёт по результатам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и результатов воспитательного процесса </w:t>
      </w: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общеобразовательного учреждения </w:t>
      </w:r>
    </w:p>
    <w:p w:rsidR="002A5CDF" w:rsidRPr="00722DF8" w:rsidRDefault="002A5CDF" w:rsidP="002A5CDF">
      <w:pPr>
        <w:pStyle w:val="310"/>
        <w:spacing w:after="0"/>
        <w:ind w:left="-180" w:right="-284"/>
        <w:jc w:val="center"/>
        <w:rPr>
          <w:b/>
          <w:bCs/>
          <w:sz w:val="24"/>
          <w:szCs w:val="24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"/>
        <w:gridCol w:w="5222"/>
        <w:gridCol w:w="1230"/>
        <w:gridCol w:w="1230"/>
        <w:gridCol w:w="1284"/>
        <w:gridCol w:w="5243"/>
      </w:tblGrid>
      <w:tr w:rsidR="002A5CDF" w:rsidRPr="00722DF8" w:rsidTr="00404651">
        <w:trPr>
          <w:trHeight w:val="20"/>
          <w:tblHeader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404651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документального обеспечения воспитательной деятельности: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локальных актов, определяющих принципы воспитательной деятельности с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учащихся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Совете профилактики 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конфликтной комиссии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об ученическом самоуправлении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proofErr w:type="gramEnd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дежурстве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пришкольном оздоровительном лагере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родительском собрании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в содержании внеурочной учебной деятельности направленностей на социально-нравственное,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Отражена внеурочная деятельность в соответствии с направлениями развития личности: духовно-нравственное, социальное,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общеинтеллектуальное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общекультурное,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спортивно-оздоровительное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Содержание концепции воспитательной работы соответствует приоритетам государственной и региональной образовательной политики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концепции соответствует приоритетам государственного и регионального образования) и направлено на духовно-нравственное развитие обучающихся на основе их приобщения к национальным российским ценностям, ценностям семьи, родного края, православной культуре, общечеловеческим ценностям в контексте формирования у них идентичности гражданина России</w:t>
            </w:r>
            <w:proofErr w:type="gramEnd"/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Отсутствие несоответствия между планируемым содержанием данной деятельности и данными журналов о реально проведенных занятиях за отчетный период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Отсутствуют несоответствия между планируемым содержанием данной деятельности и данными журналов о реально проведенных занятиях за отчетный период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мониторинга воспитательного процесса в образовательном учреждении результатам ВР, зафиксированным в документах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Данные мониторинга соответствуют результатам ВР, зафиксированным в документах (справках)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f0"/>
              <w:tabs>
                <w:tab w:val="left" w:pos="9781"/>
              </w:tabs>
              <w:snapToGrid w:val="0"/>
              <w:spacing w:before="0" w:after="0"/>
            </w:pPr>
            <w:r w:rsidRPr="00722DF8">
              <w:t xml:space="preserve">Соответствие планируемого содержания воспитательной деятельности образовательного учреждения требованиям федеральных </w:t>
            </w:r>
            <w:r w:rsidR="00404651">
              <w:lastRenderedPageBreak/>
              <w:t>нормативных правовых актов</w:t>
            </w:r>
          </w:p>
          <w:p w:rsidR="002A5CDF" w:rsidRPr="00722DF8" w:rsidRDefault="002A5CDF" w:rsidP="002A5CDF">
            <w:pPr>
              <w:pStyle w:val="af0"/>
              <w:tabs>
                <w:tab w:val="left" w:pos="9781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Документация, используемая образовательным учреждением в воспитательном процессе, в основном соответствует нормативным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требованиям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реализуемого содержания воспитательной работы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Отсутствие несоответствия между планируемым содержанием воспитательной деятельности и данными документации образовательного учреждения о проделанной воспитательной работе за отчетный период (3 года).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содержание воспитательной деятельности соответствуют данным документации образовательного учреждения о проделанной воспитательной работе за отчетный период (ежегодный анализ воспитательной работы в школе,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аналитические справки о воспитательных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мероприятиях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проводимых в школе</w:t>
            </w:r>
          </w:p>
        </w:tc>
      </w:tr>
      <w:tr w:rsidR="002A5CDF" w:rsidRPr="00722DF8" w:rsidTr="00404651">
        <w:trPr>
          <w:trHeight w:val="623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внеурочной деятельности:</w:t>
            </w:r>
          </w:p>
          <w:p w:rsidR="002A5CDF" w:rsidRPr="00404651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кружков, секций и других форм организации внеурочной работы, по своему содержанию, целям и задачам соответствующей социально-нравственному,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общекультурному направлениям развития личности</w:t>
            </w:r>
            <w:r w:rsidR="00404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  школьников осуществляется на основе единой образовательной программы в соотношении с доп</w:t>
            </w:r>
            <w:r w:rsidR="008F3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олнительным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образованием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 проведения массовых мероприятий (наличие документов, подтверждающих выполнение работы)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в наличии сценарии, протоколы конкурсов, фотографии, отчёты о проведённых мероприятиях, справки по результатам ВШК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и динамика преступлений и правонарушений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Правонарушений нет. Преступлений нет.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учебных занятий без уважительных причин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404651">
        <w:trPr>
          <w:trHeight w:val="218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Планируемая работа с родителями (количество мероприятий и тематика, наличие документов, подтверждающих выполнение работы).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родителями осуществляется в соответствии с планом работы школы на год и планами воспитательной работы классных руководителей. Формы работы с родителями — родительские собрания (общешкольные - 3, классные – 4 в каждом классе), индивидуальные беседы с родителями.</w:t>
            </w:r>
          </w:p>
          <w:p w:rsidR="002A5CDF" w:rsidRPr="00722DF8" w:rsidRDefault="002A5CDF" w:rsidP="0040465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прав обучающихся на участие в управлении ОУ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Основным органом ученического самоуправления является совет старшеклассников «Лидер». Обучающиеся входят в состав Совета школы.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2A5CDF">
      <w:pPr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5CDF" w:rsidRPr="00722DF8" w:rsidSect="002A5CD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5627C9"/>
    <w:multiLevelType w:val="hybridMultilevel"/>
    <w:tmpl w:val="27C05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085F94"/>
    <w:multiLevelType w:val="hybridMultilevel"/>
    <w:tmpl w:val="DCC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1048"/>
    <w:multiLevelType w:val="hybridMultilevel"/>
    <w:tmpl w:val="AE9E8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4E986B68"/>
    <w:multiLevelType w:val="hybridMultilevel"/>
    <w:tmpl w:val="6D26A6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00386"/>
    <w:multiLevelType w:val="hybridMultilevel"/>
    <w:tmpl w:val="D7822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9"/>
    <w:rsid w:val="000B1E0D"/>
    <w:rsid w:val="000E7988"/>
    <w:rsid w:val="001051F9"/>
    <w:rsid w:val="0011690C"/>
    <w:rsid w:val="001241F2"/>
    <w:rsid w:val="001666C4"/>
    <w:rsid w:val="001D763E"/>
    <w:rsid w:val="00214D0E"/>
    <w:rsid w:val="002203B9"/>
    <w:rsid w:val="002560DA"/>
    <w:rsid w:val="002A5CDF"/>
    <w:rsid w:val="002E624D"/>
    <w:rsid w:val="002F6A27"/>
    <w:rsid w:val="00352467"/>
    <w:rsid w:val="003626D1"/>
    <w:rsid w:val="00375D1A"/>
    <w:rsid w:val="00376D4F"/>
    <w:rsid w:val="003D3BE2"/>
    <w:rsid w:val="00401606"/>
    <w:rsid w:val="00404651"/>
    <w:rsid w:val="0049055E"/>
    <w:rsid w:val="004C22DF"/>
    <w:rsid w:val="004E1030"/>
    <w:rsid w:val="005170B3"/>
    <w:rsid w:val="00534D97"/>
    <w:rsid w:val="00546E81"/>
    <w:rsid w:val="00550E34"/>
    <w:rsid w:val="00564F9F"/>
    <w:rsid w:val="00593800"/>
    <w:rsid w:val="005D774F"/>
    <w:rsid w:val="006A0926"/>
    <w:rsid w:val="006B1009"/>
    <w:rsid w:val="006C0B77"/>
    <w:rsid w:val="006D5C4D"/>
    <w:rsid w:val="006E2B71"/>
    <w:rsid w:val="00702878"/>
    <w:rsid w:val="00722DF8"/>
    <w:rsid w:val="00737AA2"/>
    <w:rsid w:val="00823222"/>
    <w:rsid w:val="008242FF"/>
    <w:rsid w:val="00835D3D"/>
    <w:rsid w:val="00870751"/>
    <w:rsid w:val="008C3427"/>
    <w:rsid w:val="008D2BBC"/>
    <w:rsid w:val="008F313D"/>
    <w:rsid w:val="00922C48"/>
    <w:rsid w:val="00997CDB"/>
    <w:rsid w:val="009B1792"/>
    <w:rsid w:val="009C7F33"/>
    <w:rsid w:val="009D2415"/>
    <w:rsid w:val="00AB0EB0"/>
    <w:rsid w:val="00AD1968"/>
    <w:rsid w:val="00B54549"/>
    <w:rsid w:val="00B64D75"/>
    <w:rsid w:val="00B915B7"/>
    <w:rsid w:val="00BB512F"/>
    <w:rsid w:val="00BB5880"/>
    <w:rsid w:val="00BE27C8"/>
    <w:rsid w:val="00C06399"/>
    <w:rsid w:val="00C2294E"/>
    <w:rsid w:val="00C9286A"/>
    <w:rsid w:val="00CB192B"/>
    <w:rsid w:val="00CC2825"/>
    <w:rsid w:val="00CF7223"/>
    <w:rsid w:val="00D262AD"/>
    <w:rsid w:val="00D5546E"/>
    <w:rsid w:val="00D85DEC"/>
    <w:rsid w:val="00D94E99"/>
    <w:rsid w:val="00E17812"/>
    <w:rsid w:val="00E32340"/>
    <w:rsid w:val="00E427C3"/>
    <w:rsid w:val="00E43557"/>
    <w:rsid w:val="00EA59DF"/>
    <w:rsid w:val="00EA70EA"/>
    <w:rsid w:val="00EB6042"/>
    <w:rsid w:val="00EC19D3"/>
    <w:rsid w:val="00EE4070"/>
    <w:rsid w:val="00EE6364"/>
    <w:rsid w:val="00F12C76"/>
    <w:rsid w:val="00F64CED"/>
    <w:rsid w:val="00F8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5C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5C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639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A5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A5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2A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2A5CDF"/>
  </w:style>
  <w:style w:type="character" w:customStyle="1" w:styleId="WW-Absatz-Standardschriftart">
    <w:name w:val="WW-Absatz-Standardschriftart"/>
    <w:rsid w:val="002A5CDF"/>
  </w:style>
  <w:style w:type="character" w:customStyle="1" w:styleId="WW-Absatz-Standardschriftart1">
    <w:name w:val="WW-Absatz-Standardschriftart1"/>
    <w:rsid w:val="002A5CDF"/>
  </w:style>
  <w:style w:type="character" w:customStyle="1" w:styleId="WW-Absatz-Standardschriftart11">
    <w:name w:val="WW-Absatz-Standardschriftart11"/>
    <w:rsid w:val="002A5CDF"/>
  </w:style>
  <w:style w:type="character" w:customStyle="1" w:styleId="WW8Num1z0">
    <w:name w:val="WW8Num1z0"/>
    <w:rsid w:val="002A5CDF"/>
    <w:rPr>
      <w:b/>
      <w:i w:val="0"/>
    </w:rPr>
  </w:style>
  <w:style w:type="character" w:customStyle="1" w:styleId="11">
    <w:name w:val="Основной шрифт абзаца1"/>
    <w:rsid w:val="002A5CDF"/>
  </w:style>
  <w:style w:type="character" w:customStyle="1" w:styleId="a6">
    <w:name w:val="Верхний колонтитул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rsid w:val="002A5CDF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2A5CDF"/>
    <w:rPr>
      <w:strike w:val="0"/>
      <w:dstrike w:val="0"/>
      <w:color w:val="0000FF"/>
      <w:u w:val="none"/>
    </w:rPr>
  </w:style>
  <w:style w:type="paragraph" w:customStyle="1" w:styleId="a9">
    <w:name w:val="Заголовок"/>
    <w:basedOn w:val="a"/>
    <w:next w:val="aa"/>
    <w:rsid w:val="002A5CDF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2A5CDF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rsid w:val="002A5CDF"/>
    <w:rPr>
      <w:rFonts w:ascii="Calibri" w:eastAsia="Times New Roman" w:hAnsi="Calibri" w:cs="Times New Roman"/>
      <w:lang w:eastAsia="ar-SA"/>
    </w:rPr>
  </w:style>
  <w:style w:type="paragraph" w:styleId="ac">
    <w:name w:val="List"/>
    <w:basedOn w:val="aa"/>
    <w:rsid w:val="002A5CDF"/>
  </w:style>
  <w:style w:type="paragraph" w:customStyle="1" w:styleId="12">
    <w:name w:val="Название1"/>
    <w:basedOn w:val="a"/>
    <w:rsid w:val="002A5CDF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14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2A5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15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e"/>
    <w:rsid w:val="002A5C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A5CD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A5CDF"/>
    <w:pPr>
      <w:suppressAutoHyphens/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A5C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qFormat/>
    <w:rsid w:val="002A5CD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rsid w:val="002A5C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2">
    <w:name w:val="Заголовок таблицы"/>
    <w:basedOn w:val="af1"/>
    <w:rsid w:val="002A5CDF"/>
    <w:pPr>
      <w:jc w:val="center"/>
    </w:pPr>
    <w:rPr>
      <w:b/>
      <w:bCs/>
    </w:rPr>
  </w:style>
  <w:style w:type="paragraph" w:styleId="af3">
    <w:name w:val="Balloon Text"/>
    <w:basedOn w:val="a"/>
    <w:link w:val="af4"/>
    <w:semiHidden/>
    <w:rsid w:val="002A5CDF"/>
    <w:pPr>
      <w:suppressAutoHyphens/>
      <w:spacing w:after="200" w:line="276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2A5C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rsid w:val="002A5C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2A5CD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A5C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A5CD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A5C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A5CD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5CD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2A5CD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5">
    <w:name w:val="Без интервала Знак"/>
    <w:basedOn w:val="a0"/>
    <w:link w:val="a4"/>
    <w:uiPriority w:val="1"/>
    <w:locked/>
    <w:rsid w:val="002A5CDF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2A5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5C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5C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639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A5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A5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2A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2A5CDF"/>
  </w:style>
  <w:style w:type="character" w:customStyle="1" w:styleId="WW-Absatz-Standardschriftart">
    <w:name w:val="WW-Absatz-Standardschriftart"/>
    <w:rsid w:val="002A5CDF"/>
  </w:style>
  <w:style w:type="character" w:customStyle="1" w:styleId="WW-Absatz-Standardschriftart1">
    <w:name w:val="WW-Absatz-Standardschriftart1"/>
    <w:rsid w:val="002A5CDF"/>
  </w:style>
  <w:style w:type="character" w:customStyle="1" w:styleId="WW-Absatz-Standardschriftart11">
    <w:name w:val="WW-Absatz-Standardschriftart11"/>
    <w:rsid w:val="002A5CDF"/>
  </w:style>
  <w:style w:type="character" w:customStyle="1" w:styleId="WW8Num1z0">
    <w:name w:val="WW8Num1z0"/>
    <w:rsid w:val="002A5CDF"/>
    <w:rPr>
      <w:b/>
      <w:i w:val="0"/>
    </w:rPr>
  </w:style>
  <w:style w:type="character" w:customStyle="1" w:styleId="11">
    <w:name w:val="Основной шрифт абзаца1"/>
    <w:rsid w:val="002A5CDF"/>
  </w:style>
  <w:style w:type="character" w:customStyle="1" w:styleId="a6">
    <w:name w:val="Верхний колонтитул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rsid w:val="002A5CDF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2A5CDF"/>
    <w:rPr>
      <w:strike w:val="0"/>
      <w:dstrike w:val="0"/>
      <w:color w:val="0000FF"/>
      <w:u w:val="none"/>
    </w:rPr>
  </w:style>
  <w:style w:type="paragraph" w:customStyle="1" w:styleId="a9">
    <w:name w:val="Заголовок"/>
    <w:basedOn w:val="a"/>
    <w:next w:val="aa"/>
    <w:rsid w:val="002A5CDF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2A5CDF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rsid w:val="002A5CDF"/>
    <w:rPr>
      <w:rFonts w:ascii="Calibri" w:eastAsia="Times New Roman" w:hAnsi="Calibri" w:cs="Times New Roman"/>
      <w:lang w:eastAsia="ar-SA"/>
    </w:rPr>
  </w:style>
  <w:style w:type="paragraph" w:styleId="ac">
    <w:name w:val="List"/>
    <w:basedOn w:val="aa"/>
    <w:rsid w:val="002A5CDF"/>
  </w:style>
  <w:style w:type="paragraph" w:customStyle="1" w:styleId="12">
    <w:name w:val="Название1"/>
    <w:basedOn w:val="a"/>
    <w:rsid w:val="002A5CDF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14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2A5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15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e"/>
    <w:rsid w:val="002A5C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A5CD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A5CDF"/>
    <w:pPr>
      <w:suppressAutoHyphens/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A5C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qFormat/>
    <w:rsid w:val="002A5CD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rsid w:val="002A5C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2">
    <w:name w:val="Заголовок таблицы"/>
    <w:basedOn w:val="af1"/>
    <w:rsid w:val="002A5CDF"/>
    <w:pPr>
      <w:jc w:val="center"/>
    </w:pPr>
    <w:rPr>
      <w:b/>
      <w:bCs/>
    </w:rPr>
  </w:style>
  <w:style w:type="paragraph" w:styleId="af3">
    <w:name w:val="Balloon Text"/>
    <w:basedOn w:val="a"/>
    <w:link w:val="af4"/>
    <w:semiHidden/>
    <w:rsid w:val="002A5CDF"/>
    <w:pPr>
      <w:suppressAutoHyphens/>
      <w:spacing w:after="200" w:line="276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2A5C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rsid w:val="002A5C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2A5CD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A5C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A5CD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A5C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A5CD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5CD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2A5CD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5">
    <w:name w:val="Без интервала Знак"/>
    <w:basedOn w:val="a0"/>
    <w:link w:val="a4"/>
    <w:uiPriority w:val="1"/>
    <w:locked/>
    <w:rsid w:val="002A5CDF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2A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.bsu.edu.ru/blocks/mou_accredit/accredit/editindicator.php?rid=1&amp;sid=2118&amp;cid=113&amp;yid=4&amp;iid=539&amp;udodid=0&amp;douid=0&amp;type_ou=0" TargetMode="External"/><Relationship Id="rId13" Type="http://schemas.openxmlformats.org/officeDocument/2006/relationships/hyperlink" Target="http://mou.bsu.edu.ru/blocks/mou_accredit/accredit/editindicator.php?rid=1&amp;sid=2118&amp;cid=116&amp;yid=4&amp;iid=580&amp;udodid=0&amp;douid=0&amp;type_ou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u.bsu.edu.ru/blocks/mou_accredit/accredit/editindicator.php?rid=1&amp;sid=2118&amp;cid=113&amp;yid=4&amp;iid=538&amp;udodid=0&amp;douid=0&amp;type_ou=0" TargetMode="External"/><Relationship Id="rId12" Type="http://schemas.openxmlformats.org/officeDocument/2006/relationships/hyperlink" Target="http://mou.bsu.edu.ru/blocks/mou_accredit/accredit/editindicator.php?rid=1&amp;sid=2118&amp;cid=113&amp;yid=4&amp;iid=544&amp;udodid=0&amp;douid=0&amp;type_ou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karo.62@mail.ru" TargetMode="External"/><Relationship Id="rId11" Type="http://schemas.openxmlformats.org/officeDocument/2006/relationships/hyperlink" Target="http://mou.bsu.edu.ru/blocks/mou_accredit/accredit/editindicator.php?rid=1&amp;sid=2118&amp;cid=113&amp;yid=4&amp;iid=543&amp;udodid=0&amp;douid=0&amp;type_ou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.bsu.edu.ru/blocks/mou_accredit/accredit/editindicator.php?rid=1&amp;sid=2118&amp;cid=116&amp;yid=4&amp;iid=582&amp;udodid=0&amp;douid=0&amp;type_ou=0" TargetMode="External"/><Relationship Id="rId10" Type="http://schemas.openxmlformats.org/officeDocument/2006/relationships/hyperlink" Target="http://mou.bsu.edu.ru/blocks/mou_accredit/accredit/editindicator.php?rid=1&amp;sid=2118&amp;cid=113&amp;yid=4&amp;iid=541&amp;udodid=0&amp;douid=0&amp;type_ou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.bsu.edu.ru/blocks/mou_accredit/accredit/editindicator.php?rid=1&amp;sid=2118&amp;cid=113&amp;yid=4&amp;iid=540&amp;udodid=0&amp;douid=0&amp;type_ou=0" TargetMode="External"/><Relationship Id="rId14" Type="http://schemas.openxmlformats.org/officeDocument/2006/relationships/hyperlink" Target="http://mou.bsu.edu.ru/blocks/mou_accredit/accredit/editindicator.php?rid=1&amp;sid=2118&amp;cid=116&amp;yid=4&amp;iid=581&amp;udodid=0&amp;douid=0&amp;type_ou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52</Pages>
  <Words>8991</Words>
  <Characters>51252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</cp:revision>
  <cp:lastPrinted>2021-04-05T12:11:00Z</cp:lastPrinted>
  <dcterms:created xsi:type="dcterms:W3CDTF">2023-03-12T04:21:00Z</dcterms:created>
  <dcterms:modified xsi:type="dcterms:W3CDTF">2023-03-12T06:51:00Z</dcterms:modified>
</cp:coreProperties>
</file>